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97" w:rsidRPr="00663242" w:rsidRDefault="00B60697" w:rsidP="00B60697">
      <w:pPr>
        <w:pStyle w:val="Nzov"/>
        <w:tabs>
          <w:tab w:val="left" w:pos="1457"/>
          <w:tab w:val="center" w:pos="4153"/>
        </w:tabs>
        <w:jc w:val="both"/>
        <w:rPr>
          <w:i/>
          <w:iCs/>
          <w:sz w:val="20"/>
        </w:rPr>
      </w:pPr>
      <w:r w:rsidRPr="00663242">
        <w:rPr>
          <w:noProof/>
          <w:color w:val="1F497D"/>
          <w:lang w:eastAsia="sk-SK"/>
        </w:rPr>
        <w:drawing>
          <wp:inline distT="0" distB="0" distL="0" distR="0" wp14:anchorId="3A53BA97" wp14:editId="392A135D">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663242">
        <w:rPr>
          <w:color w:val="1F497D"/>
        </w:rPr>
        <w:t xml:space="preserve">                                  </w:t>
      </w:r>
      <w:r w:rsidRPr="00663242">
        <w:rPr>
          <w:noProof/>
          <w:color w:val="000000"/>
          <w:sz w:val="15"/>
          <w:szCs w:val="15"/>
          <w:lang w:eastAsia="sk-SK"/>
        </w:rPr>
        <w:drawing>
          <wp:inline distT="0" distB="0" distL="0" distR="0" wp14:anchorId="1E35AED4" wp14:editId="0C80BEE7">
            <wp:extent cx="1440815" cy="980440"/>
            <wp:effectExtent l="0" t="0" r="6985" b="0"/>
            <wp:docPr id="1"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980440"/>
                    </a:xfrm>
                    <a:prstGeom prst="rect">
                      <a:avLst/>
                    </a:prstGeom>
                    <a:noFill/>
                    <a:ln>
                      <a:noFill/>
                    </a:ln>
                  </pic:spPr>
                </pic:pic>
              </a:graphicData>
            </a:graphic>
          </wp:inline>
        </w:drawing>
      </w:r>
    </w:p>
    <w:p w:rsidR="00B60697" w:rsidRPr="00663242" w:rsidRDefault="00B60697" w:rsidP="00B60697">
      <w:pPr>
        <w:pStyle w:val="Hlavika"/>
        <w:jc w:val="center"/>
        <w:rPr>
          <w:b/>
          <w:color w:val="000000"/>
          <w:sz w:val="15"/>
          <w:szCs w:val="15"/>
        </w:rPr>
      </w:pPr>
      <w:r w:rsidRPr="00663242">
        <w:rPr>
          <w:i/>
          <w:iCs/>
          <w:sz w:val="20"/>
        </w:rPr>
        <w:t xml:space="preserve">         Pôdohospodárska platobná agentúra                                        </w:t>
      </w:r>
      <w:r w:rsidRPr="00663242">
        <w:rPr>
          <w:b/>
          <w:color w:val="000000"/>
          <w:sz w:val="15"/>
          <w:szCs w:val="15"/>
        </w:rPr>
        <w:t xml:space="preserve">Európsky poľnohospodársky fond pre rozvoj vidieka: </w:t>
      </w:r>
    </w:p>
    <w:p w:rsidR="00B60697" w:rsidRPr="00663242" w:rsidRDefault="00B60697" w:rsidP="00B60697">
      <w:pPr>
        <w:pStyle w:val="Nzov"/>
        <w:tabs>
          <w:tab w:val="left" w:pos="1457"/>
          <w:tab w:val="center" w:pos="4153"/>
        </w:tabs>
        <w:jc w:val="both"/>
      </w:pPr>
      <w:r w:rsidRPr="00663242">
        <w:rPr>
          <w:b w:val="0"/>
          <w:color w:val="000000"/>
          <w:sz w:val="15"/>
          <w:szCs w:val="15"/>
        </w:rPr>
        <w:t xml:space="preserve">                                                                                                                                                 Európa investuje do vidieckych oblastí </w:t>
      </w:r>
      <w:r w:rsidRPr="00663242">
        <w:rPr>
          <w:i/>
          <w:iCs/>
          <w:sz w:val="20"/>
        </w:rPr>
        <w:tab/>
      </w:r>
      <w:r w:rsidRPr="00663242">
        <w:rPr>
          <w:i/>
          <w:iCs/>
          <w:sz w:val="20"/>
        </w:rPr>
        <w:tab/>
      </w:r>
      <w:r w:rsidRPr="00663242">
        <w:rPr>
          <w:i/>
          <w:iCs/>
          <w:sz w:val="20"/>
        </w:rPr>
        <w:tab/>
      </w:r>
      <w:r w:rsidRPr="00663242">
        <w:rPr>
          <w:i/>
          <w:iCs/>
          <w:sz w:val="20"/>
        </w:rPr>
        <w:tab/>
      </w:r>
      <w:r w:rsidRPr="00663242">
        <w:rPr>
          <w:i/>
          <w:iCs/>
          <w:sz w:val="20"/>
        </w:rPr>
        <w:tab/>
      </w:r>
      <w:r w:rsidRPr="00663242">
        <w:rPr>
          <w:i/>
          <w:iCs/>
          <w:sz w:val="20"/>
        </w:rPr>
        <w:tab/>
      </w:r>
      <w:r w:rsidRPr="00663242">
        <w:rPr>
          <w:i/>
          <w:iCs/>
          <w:sz w:val="20"/>
        </w:rPr>
        <w:tab/>
      </w:r>
    </w:p>
    <w:p w:rsidR="00B60697" w:rsidRPr="00663242" w:rsidRDefault="00B60697" w:rsidP="00B60697">
      <w:pPr>
        <w:pStyle w:val="Normlnywebov"/>
        <w:spacing w:before="0" w:after="0"/>
        <w:jc w:val="center"/>
        <w:rPr>
          <w:rFonts w:ascii="Times New Roman" w:hAnsi="Times New Roman" w:cs="Times New Roman"/>
          <w:b/>
          <w:bCs/>
          <w:sz w:val="24"/>
          <w:szCs w:val="24"/>
        </w:rPr>
      </w:pPr>
    </w:p>
    <w:p w:rsidR="00B60697" w:rsidRPr="00663242" w:rsidRDefault="00B60697" w:rsidP="00B60697">
      <w:pPr>
        <w:pStyle w:val="Normlnywebov"/>
        <w:spacing w:before="0" w:after="0"/>
        <w:jc w:val="center"/>
        <w:rPr>
          <w:rFonts w:ascii="Times New Roman" w:hAnsi="Times New Roman" w:cs="Times New Roman"/>
          <w:b/>
          <w:bCs/>
          <w:caps/>
          <w:sz w:val="24"/>
          <w:szCs w:val="24"/>
        </w:rPr>
      </w:pPr>
      <w:r w:rsidRPr="00663242">
        <w:rPr>
          <w:rFonts w:ascii="Times New Roman" w:hAnsi="Times New Roman" w:cs="Times New Roman"/>
          <w:b/>
          <w:bCs/>
          <w:sz w:val="24"/>
          <w:szCs w:val="24"/>
        </w:rPr>
        <w:t>VÝZVA NA PREDKLADANIE ŽIADOSTÍ O NENÁVRATNÝ FINANČNÝ PRÍSPEVOK</w:t>
      </w:r>
      <w:r w:rsidRPr="00663242">
        <w:rPr>
          <w:rFonts w:ascii="Times New Roman" w:hAnsi="Times New Roman" w:cs="Times New Roman"/>
          <w:b/>
          <w:bCs/>
          <w:caps/>
          <w:sz w:val="24"/>
          <w:szCs w:val="24"/>
        </w:rPr>
        <w:t xml:space="preserve"> z programu rozvoja vidieka </w:t>
      </w:r>
    </w:p>
    <w:p w:rsidR="00B60697" w:rsidRPr="00663242" w:rsidRDefault="00B60697" w:rsidP="00B60697">
      <w:pPr>
        <w:pStyle w:val="Normlnywebov"/>
        <w:spacing w:before="0" w:after="0"/>
        <w:jc w:val="center"/>
        <w:rPr>
          <w:rFonts w:ascii="Times New Roman" w:hAnsi="Times New Roman" w:cs="Times New Roman"/>
          <w:b/>
          <w:bCs/>
          <w:sz w:val="24"/>
          <w:szCs w:val="24"/>
        </w:rPr>
      </w:pPr>
      <w:r w:rsidRPr="00663242">
        <w:rPr>
          <w:rFonts w:ascii="Times New Roman" w:hAnsi="Times New Roman" w:cs="Times New Roman"/>
          <w:b/>
          <w:bCs/>
          <w:caps/>
          <w:sz w:val="24"/>
          <w:szCs w:val="24"/>
        </w:rPr>
        <w:t xml:space="preserve">slovenskej republiky 2014 – 2020 </w:t>
      </w:r>
    </w:p>
    <w:p w:rsidR="00B60697" w:rsidRPr="00663242" w:rsidRDefault="00B60697" w:rsidP="00B60697">
      <w:pPr>
        <w:pStyle w:val="Hlavika"/>
        <w:jc w:val="center"/>
        <w:rPr>
          <w:b/>
          <w:bCs/>
        </w:rPr>
      </w:pPr>
    </w:p>
    <w:p w:rsidR="00B60697" w:rsidRPr="00663242" w:rsidRDefault="00B60697" w:rsidP="00B60697">
      <w:pPr>
        <w:pStyle w:val="Zarkazkladnhotextu"/>
        <w:ind w:firstLine="257"/>
        <w:jc w:val="center"/>
        <w:rPr>
          <w:sz w:val="24"/>
          <w:szCs w:val="24"/>
        </w:rPr>
      </w:pPr>
      <w:r w:rsidRPr="00663242">
        <w:rPr>
          <w:b/>
          <w:sz w:val="24"/>
          <w:szCs w:val="24"/>
        </w:rPr>
        <w:t xml:space="preserve">Číslo výzvy:  </w:t>
      </w:r>
      <w:r w:rsidR="006A1E2C" w:rsidRPr="00663242">
        <w:rPr>
          <w:b/>
          <w:sz w:val="24"/>
          <w:szCs w:val="24"/>
        </w:rPr>
        <w:t>1</w:t>
      </w:r>
      <w:r w:rsidR="00635ADA" w:rsidRPr="00663242">
        <w:rPr>
          <w:b/>
          <w:sz w:val="24"/>
          <w:szCs w:val="24"/>
        </w:rPr>
        <w:t>2</w:t>
      </w:r>
      <w:r w:rsidRPr="00663242">
        <w:rPr>
          <w:b/>
          <w:sz w:val="24"/>
          <w:szCs w:val="24"/>
        </w:rPr>
        <w:t>/PRV/2015</w:t>
      </w:r>
      <w:r w:rsidR="00554F50">
        <w:rPr>
          <w:b/>
          <w:sz w:val="24"/>
          <w:szCs w:val="24"/>
        </w:rPr>
        <w:t xml:space="preserve"> </w:t>
      </w:r>
      <w:r w:rsidR="00554F50">
        <w:rPr>
          <w:b/>
          <w:color w:val="FF0000"/>
          <w:sz w:val="24"/>
          <w:szCs w:val="24"/>
        </w:rPr>
        <w:t xml:space="preserve">- </w:t>
      </w:r>
      <w:r w:rsidR="00554F50" w:rsidRPr="002307F1">
        <w:rPr>
          <w:b/>
          <w:color w:val="FF0000"/>
          <w:sz w:val="24"/>
          <w:szCs w:val="24"/>
        </w:rPr>
        <w:t>aktualizácia č.</w:t>
      </w:r>
      <w:r w:rsidR="00554F50">
        <w:rPr>
          <w:b/>
          <w:color w:val="FF0000"/>
          <w:sz w:val="24"/>
          <w:szCs w:val="24"/>
        </w:rPr>
        <w:t xml:space="preserve"> 1</w:t>
      </w:r>
    </w:p>
    <w:p w:rsidR="00B60697" w:rsidRPr="00663242" w:rsidRDefault="00B60697" w:rsidP="00B60697">
      <w:pPr>
        <w:pStyle w:val="Zarkazkladnhotextu"/>
        <w:ind w:firstLine="257"/>
        <w:rPr>
          <w:sz w:val="24"/>
          <w:szCs w:val="24"/>
        </w:rPr>
      </w:pPr>
    </w:p>
    <w:p w:rsidR="00B60697" w:rsidRPr="00663242" w:rsidRDefault="00B60697" w:rsidP="00B60697">
      <w:pPr>
        <w:pStyle w:val="Zarkazkladnhotextu"/>
        <w:rPr>
          <w:sz w:val="24"/>
          <w:szCs w:val="24"/>
        </w:rPr>
      </w:pPr>
      <w:r w:rsidRPr="00663242">
        <w:rPr>
          <w:color w:val="000000"/>
          <w:sz w:val="24"/>
          <w:szCs w:val="24"/>
        </w:rPr>
        <w:t>Pôdohospodárska platobná agentúra Dobrovičova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(ďalej len „Príručka“)</w:t>
      </w:r>
      <w:r w:rsidRPr="00663242">
        <w:rPr>
          <w:bCs/>
          <w:color w:val="000000"/>
          <w:sz w:val="24"/>
          <w:szCs w:val="24"/>
        </w:rPr>
        <w:t xml:space="preserve"> </w:t>
      </w:r>
      <w:r w:rsidRPr="00663242">
        <w:rPr>
          <w:b/>
          <w:bCs/>
          <w:color w:val="000000"/>
          <w:sz w:val="24"/>
          <w:szCs w:val="24"/>
        </w:rPr>
        <w:t xml:space="preserve"> výzvu na predkladanie Žiadostí o poskytnutie nenávratného finančného príspevku z PRV</w:t>
      </w:r>
      <w:r w:rsidRPr="00663242">
        <w:rPr>
          <w:color w:val="000000"/>
          <w:sz w:val="24"/>
          <w:szCs w:val="24"/>
        </w:rPr>
        <w:t xml:space="preserve"> (ďalej len „výzva“)</w:t>
      </w:r>
    </w:p>
    <w:p w:rsidR="00B60697" w:rsidRPr="00663242" w:rsidRDefault="00B60697" w:rsidP="00B60697">
      <w:pPr>
        <w:pStyle w:val="Zarkazkladnhotextu"/>
        <w:ind w:firstLine="257"/>
        <w:rPr>
          <w:sz w:val="24"/>
          <w:szCs w:val="24"/>
        </w:rPr>
      </w:pPr>
    </w:p>
    <w:p w:rsidR="00B60697" w:rsidRPr="00663242" w:rsidRDefault="00B60697" w:rsidP="00B60697">
      <w:pPr>
        <w:pStyle w:val="Zarkazkladnhotextu"/>
        <w:rPr>
          <w:b/>
          <w:color w:val="000000"/>
          <w:sz w:val="24"/>
          <w:szCs w:val="24"/>
        </w:rPr>
      </w:pPr>
      <w:r w:rsidRPr="00663242">
        <w:rPr>
          <w:b/>
          <w:color w:val="000000"/>
          <w:sz w:val="24"/>
          <w:szCs w:val="24"/>
        </w:rPr>
        <w:t xml:space="preserve">pre opatrenie: 7 – </w:t>
      </w:r>
      <w:r w:rsidRPr="00663242">
        <w:rPr>
          <w:b/>
          <w:sz w:val="24"/>
          <w:szCs w:val="24"/>
        </w:rPr>
        <w:t>Základné služby a obnova dedín vo vidieckych oblastiach</w:t>
      </w:r>
    </w:p>
    <w:p w:rsidR="00B60697" w:rsidRPr="00663242" w:rsidRDefault="00B60697" w:rsidP="00B60697">
      <w:pPr>
        <w:pStyle w:val="Zarkazkladnhotextu"/>
        <w:rPr>
          <w:b/>
          <w:color w:val="000000"/>
          <w:sz w:val="24"/>
          <w:szCs w:val="24"/>
        </w:rPr>
      </w:pPr>
    </w:p>
    <w:p w:rsidR="00B60697" w:rsidRPr="00663242" w:rsidRDefault="00B60697" w:rsidP="00BD1141">
      <w:pPr>
        <w:pStyle w:val="Zarkazkladnhotextu"/>
        <w:ind w:left="2127" w:hanging="2127"/>
        <w:rPr>
          <w:b/>
          <w:sz w:val="24"/>
          <w:szCs w:val="24"/>
        </w:rPr>
      </w:pPr>
      <w:r w:rsidRPr="00663242">
        <w:rPr>
          <w:b/>
          <w:color w:val="000000"/>
          <w:sz w:val="24"/>
          <w:szCs w:val="24"/>
        </w:rPr>
        <w:t>podopatrenie: 7.</w:t>
      </w:r>
      <w:r w:rsidR="00635ADA" w:rsidRPr="00663242">
        <w:rPr>
          <w:b/>
          <w:color w:val="000000"/>
          <w:sz w:val="24"/>
          <w:szCs w:val="24"/>
        </w:rPr>
        <w:t>4</w:t>
      </w:r>
      <w:r w:rsidRPr="00663242">
        <w:rPr>
          <w:b/>
          <w:color w:val="000000"/>
          <w:sz w:val="24"/>
          <w:szCs w:val="24"/>
        </w:rPr>
        <w:t xml:space="preserve"> – </w:t>
      </w:r>
      <w:r w:rsidR="001325B5" w:rsidRPr="00663242">
        <w:rPr>
          <w:b/>
          <w:sz w:val="24"/>
          <w:szCs w:val="24"/>
        </w:rPr>
        <w:t>Podpora na investície do vytvárania, zlepšovania alebo rozširovania miestnych základných služieb pre vidiecke obyvateľstvo vrátane voľného času a kultúry a súvisiacej infraštruktúry</w:t>
      </w:r>
    </w:p>
    <w:p w:rsidR="00B60697" w:rsidRPr="00663242" w:rsidRDefault="00B60697" w:rsidP="00B60697">
      <w:pPr>
        <w:pStyle w:val="Zarkazkladnhotextu"/>
        <w:ind w:left="2127" w:hanging="2127"/>
        <w:rPr>
          <w:b/>
          <w:color w:val="000000"/>
          <w:sz w:val="24"/>
          <w:szCs w:val="24"/>
        </w:rPr>
      </w:pPr>
    </w:p>
    <w:p w:rsidR="00B60697" w:rsidRPr="00663242" w:rsidRDefault="00B60697" w:rsidP="00B60697">
      <w:pPr>
        <w:pStyle w:val="Zarkazkladnhotextu"/>
        <w:rPr>
          <w:b/>
          <w:color w:val="000000"/>
          <w:sz w:val="24"/>
          <w:szCs w:val="24"/>
        </w:rPr>
      </w:pPr>
      <w:r w:rsidRPr="00663242">
        <w:rPr>
          <w:b/>
          <w:color w:val="000000"/>
          <w:sz w:val="24"/>
          <w:szCs w:val="24"/>
        </w:rPr>
        <w:t xml:space="preserve">Dátum vyhlásenia výzvy: </w:t>
      </w:r>
      <w:r w:rsidR="00635ADA" w:rsidRPr="00663242">
        <w:rPr>
          <w:b/>
          <w:color w:val="000000"/>
          <w:sz w:val="24"/>
          <w:szCs w:val="24"/>
        </w:rPr>
        <w:t>2</w:t>
      </w:r>
      <w:r w:rsidR="00DD3315" w:rsidRPr="00663242">
        <w:rPr>
          <w:b/>
          <w:color w:val="000000"/>
          <w:sz w:val="24"/>
          <w:szCs w:val="24"/>
        </w:rPr>
        <w:t>7</w:t>
      </w:r>
      <w:r w:rsidR="00635ADA" w:rsidRPr="00663242">
        <w:rPr>
          <w:b/>
          <w:color w:val="000000"/>
          <w:sz w:val="24"/>
          <w:szCs w:val="24"/>
        </w:rPr>
        <w:t>.10</w:t>
      </w:r>
      <w:r w:rsidRPr="00663242">
        <w:rPr>
          <w:b/>
          <w:color w:val="000000"/>
          <w:sz w:val="24"/>
          <w:szCs w:val="24"/>
        </w:rPr>
        <w:t xml:space="preserve">.2015                            Dátum uzavretia výzvy:  </w:t>
      </w:r>
      <w:r w:rsidR="00DD3315" w:rsidRPr="00663242">
        <w:rPr>
          <w:b/>
          <w:color w:val="000000"/>
          <w:sz w:val="24"/>
          <w:szCs w:val="24"/>
        </w:rPr>
        <w:t>23</w:t>
      </w:r>
      <w:r w:rsidR="00635ADA" w:rsidRPr="00663242">
        <w:rPr>
          <w:b/>
          <w:color w:val="000000"/>
          <w:sz w:val="24"/>
          <w:szCs w:val="24"/>
        </w:rPr>
        <w:t>.0</w:t>
      </w:r>
      <w:r w:rsidR="00DD3315" w:rsidRPr="00663242">
        <w:rPr>
          <w:b/>
          <w:color w:val="000000"/>
          <w:sz w:val="24"/>
          <w:szCs w:val="24"/>
        </w:rPr>
        <w:t>3</w:t>
      </w:r>
      <w:r w:rsidRPr="00663242">
        <w:rPr>
          <w:b/>
          <w:color w:val="000000"/>
          <w:sz w:val="24"/>
          <w:szCs w:val="24"/>
        </w:rPr>
        <w:t>.201</w:t>
      </w:r>
      <w:r w:rsidR="00635ADA" w:rsidRPr="00663242">
        <w:rPr>
          <w:b/>
          <w:color w:val="000000"/>
          <w:sz w:val="24"/>
          <w:szCs w:val="24"/>
        </w:rPr>
        <w:t>6</w:t>
      </w:r>
    </w:p>
    <w:p w:rsidR="00B60697" w:rsidRPr="00663242" w:rsidRDefault="00B60697" w:rsidP="00B60697">
      <w:pPr>
        <w:tabs>
          <w:tab w:val="left" w:pos="540"/>
        </w:tabs>
        <w:spacing w:line="280" w:lineRule="exact"/>
        <w:rPr>
          <w:b/>
          <w:bCs/>
        </w:rPr>
      </w:pPr>
    </w:p>
    <w:p w:rsidR="00B60697" w:rsidRPr="00663242" w:rsidRDefault="00B60697" w:rsidP="00B60697">
      <w:pPr>
        <w:numPr>
          <w:ilvl w:val="0"/>
          <w:numId w:val="2"/>
        </w:numPr>
        <w:tabs>
          <w:tab w:val="left" w:pos="289"/>
        </w:tabs>
        <w:spacing w:line="280" w:lineRule="exact"/>
        <w:ind w:hanging="720"/>
        <w:jc w:val="both"/>
        <w:rPr>
          <w:b/>
          <w:bCs/>
        </w:rPr>
      </w:pPr>
      <w:r w:rsidRPr="00663242">
        <w:rPr>
          <w:b/>
          <w:bCs/>
        </w:rPr>
        <w:t>Formálne náležitosti výzvy</w:t>
      </w:r>
    </w:p>
    <w:p w:rsidR="00B60697" w:rsidRPr="00663242" w:rsidRDefault="00B60697" w:rsidP="00B60697">
      <w:pPr>
        <w:tabs>
          <w:tab w:val="left" w:pos="289"/>
        </w:tabs>
        <w:spacing w:line="280" w:lineRule="exact"/>
        <w:ind w:left="720"/>
        <w:jc w:val="both"/>
        <w:rPr>
          <w:b/>
          <w:bCs/>
        </w:rPr>
      </w:pPr>
    </w:p>
    <w:p w:rsidR="00B60697" w:rsidRPr="00663242" w:rsidRDefault="00B60697" w:rsidP="00B60697">
      <w:pPr>
        <w:numPr>
          <w:ilvl w:val="1"/>
          <w:numId w:val="2"/>
        </w:numPr>
        <w:tabs>
          <w:tab w:val="left" w:pos="289"/>
        </w:tabs>
        <w:spacing w:line="280" w:lineRule="exact"/>
        <w:ind w:left="567" w:hanging="425"/>
        <w:jc w:val="both"/>
        <w:rPr>
          <w:b/>
        </w:rPr>
      </w:pPr>
      <w:r w:rsidRPr="00663242">
        <w:rPr>
          <w:b/>
        </w:rPr>
        <w:t>Kontaktné údaje poskytovateľa a spôsob komunikácie s poskytovateľom:</w:t>
      </w:r>
    </w:p>
    <w:p w:rsidR="00B60697" w:rsidRPr="00663242" w:rsidRDefault="00B60697" w:rsidP="00B60697">
      <w:pPr>
        <w:tabs>
          <w:tab w:val="left" w:pos="289"/>
        </w:tabs>
        <w:spacing w:line="280" w:lineRule="exact"/>
        <w:ind w:left="567"/>
        <w:jc w:val="both"/>
        <w:rPr>
          <w:b/>
        </w:rPr>
      </w:pPr>
      <w:r w:rsidRPr="00663242">
        <w:t xml:space="preserve">Žiadosti o poskytnutie informácií adresujte na kanceláriu generálneho riaditeľa PPA, Dobrovičova 12, 815 26 Bratislava. Prípadné informácie je možné získať na tel. č. 02/52733800, e–mail: </w:t>
      </w:r>
      <w:hyperlink r:id="rId9" w:history="1">
        <w:r w:rsidRPr="00663242">
          <w:rPr>
            <w:rStyle w:val="Hypertextovprepojenie"/>
          </w:rPr>
          <w:t>info@apa.sk</w:t>
        </w:r>
      </w:hyperlink>
      <w:r w:rsidRPr="00663242">
        <w:t xml:space="preserve"> alebo  na adrese kancelárie generálneho riaditeľa PPA, Dobrovičova 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663242">
        <w:rPr>
          <w:b/>
          <w:bCs/>
        </w:rPr>
        <w:t>neposkytne informácie</w:t>
      </w:r>
      <w:r w:rsidRPr="00663242">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vyhlásenej výzve.</w:t>
      </w:r>
    </w:p>
    <w:p w:rsidR="00B60697" w:rsidRPr="00663242" w:rsidRDefault="00B60697" w:rsidP="00B60697">
      <w:pPr>
        <w:tabs>
          <w:tab w:val="left" w:pos="540"/>
        </w:tabs>
        <w:spacing w:line="280" w:lineRule="exact"/>
        <w:ind w:left="771" w:hanging="21"/>
        <w:jc w:val="both"/>
      </w:pPr>
    </w:p>
    <w:p w:rsidR="003A4FD7" w:rsidRPr="00663242" w:rsidRDefault="003A4FD7" w:rsidP="00B60697">
      <w:pPr>
        <w:tabs>
          <w:tab w:val="left" w:pos="540"/>
        </w:tabs>
        <w:spacing w:line="280" w:lineRule="exact"/>
        <w:ind w:left="771" w:hanging="21"/>
        <w:jc w:val="both"/>
      </w:pPr>
    </w:p>
    <w:p w:rsidR="003A4FD7" w:rsidRPr="00663242" w:rsidRDefault="003A4FD7" w:rsidP="00B60697">
      <w:pPr>
        <w:tabs>
          <w:tab w:val="left" w:pos="540"/>
        </w:tabs>
        <w:spacing w:line="280" w:lineRule="exact"/>
        <w:ind w:left="771" w:hanging="21"/>
        <w:jc w:val="both"/>
      </w:pPr>
    </w:p>
    <w:p w:rsidR="00B60697" w:rsidRPr="00663242" w:rsidRDefault="00B60697" w:rsidP="00B60697">
      <w:pPr>
        <w:numPr>
          <w:ilvl w:val="1"/>
          <w:numId w:val="2"/>
        </w:numPr>
        <w:tabs>
          <w:tab w:val="left" w:pos="289"/>
        </w:tabs>
        <w:spacing w:line="280" w:lineRule="exact"/>
        <w:ind w:left="567" w:hanging="425"/>
        <w:jc w:val="both"/>
        <w:rPr>
          <w:b/>
        </w:rPr>
      </w:pPr>
      <w:r w:rsidRPr="00663242">
        <w:rPr>
          <w:b/>
        </w:rPr>
        <w:lastRenderedPageBreak/>
        <w:t xml:space="preserve"> Časový harmonogram konania o ŽoNFP</w:t>
      </w:r>
    </w:p>
    <w:p w:rsidR="00B60697" w:rsidRPr="00663242" w:rsidRDefault="00B60697" w:rsidP="00B60697">
      <w:pPr>
        <w:tabs>
          <w:tab w:val="left" w:pos="289"/>
        </w:tabs>
        <w:spacing w:line="280" w:lineRule="exact"/>
        <w:ind w:left="567"/>
        <w:jc w:val="both"/>
        <w:rPr>
          <w:b/>
        </w:rPr>
      </w:pPr>
    </w:p>
    <w:tbl>
      <w:tblPr>
        <w:tblW w:w="9308" w:type="dxa"/>
        <w:tblInd w:w="-10" w:type="dxa"/>
        <w:tblLayout w:type="fixed"/>
        <w:tblLook w:val="0000" w:firstRow="0" w:lastRow="0" w:firstColumn="0" w:lastColumn="0" w:noHBand="0" w:noVBand="0"/>
      </w:tblPr>
      <w:tblGrid>
        <w:gridCol w:w="1678"/>
        <w:gridCol w:w="2409"/>
        <w:gridCol w:w="2694"/>
        <w:gridCol w:w="2527"/>
      </w:tblGrid>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Cs/>
                <w:i/>
                <w:shd w:val="clear" w:color="auto" w:fill="00FFFF"/>
              </w:rPr>
            </w:pPr>
            <w:r w:rsidRPr="00663242">
              <w:rPr>
                <w:b/>
                <w:bCs/>
                <w:i/>
              </w:rPr>
              <w:t>Podávanie a prijímanie ŽoNFP</w:t>
            </w:r>
          </w:p>
        </w:tc>
        <w:tc>
          <w:tcPr>
            <w:tcW w:w="7630"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DD3315" w:rsidP="00DD3315">
            <w:pPr>
              <w:tabs>
                <w:tab w:val="left" w:pos="360"/>
              </w:tabs>
              <w:autoSpaceDE w:val="0"/>
            </w:pPr>
            <w:r w:rsidRPr="00663242">
              <w:t xml:space="preserve">Aktivita 1: </w:t>
            </w:r>
            <w:r w:rsidR="00B60697" w:rsidRPr="00663242">
              <w:t xml:space="preserve">od </w:t>
            </w:r>
            <w:r w:rsidRPr="00663242">
              <w:t>15.02</w:t>
            </w:r>
            <w:r w:rsidR="00B60697" w:rsidRPr="00663242">
              <w:t>.201</w:t>
            </w:r>
            <w:r w:rsidR="00635ADA" w:rsidRPr="00663242">
              <w:t>6</w:t>
            </w:r>
            <w:r w:rsidR="00B60697" w:rsidRPr="00663242">
              <w:t xml:space="preserve"> do </w:t>
            </w:r>
            <w:r w:rsidRPr="00663242">
              <w:t>2</w:t>
            </w:r>
            <w:r w:rsidR="00CA0112" w:rsidRPr="00663242">
              <w:t>5</w:t>
            </w:r>
            <w:r w:rsidR="00635ADA" w:rsidRPr="00663242">
              <w:t>.02</w:t>
            </w:r>
            <w:r w:rsidR="00B60697" w:rsidRPr="00663242">
              <w:t>.201</w:t>
            </w:r>
            <w:r w:rsidR="00635ADA" w:rsidRPr="00663242">
              <w:t>6</w:t>
            </w:r>
          </w:p>
          <w:p w:rsidR="00DD3315" w:rsidRPr="00663242" w:rsidRDefault="00DD3315" w:rsidP="00DD3315">
            <w:pPr>
              <w:tabs>
                <w:tab w:val="left" w:pos="360"/>
              </w:tabs>
              <w:autoSpaceDE w:val="0"/>
            </w:pPr>
            <w:r w:rsidRPr="00663242">
              <w:t>Aktivity 2-5: od 14.03.2016 do 23.03.2016</w:t>
            </w:r>
          </w:p>
          <w:p w:rsidR="00DD3315" w:rsidRPr="00663242" w:rsidRDefault="00DD3315" w:rsidP="00DD3315">
            <w:pPr>
              <w:tabs>
                <w:tab w:val="left" w:pos="360"/>
              </w:tabs>
              <w:autoSpaceDE w:val="0"/>
            </w:pPr>
            <w:r w:rsidRPr="00663242">
              <w:t>Aktivita 6: od 18.01.2016 do 27.01.2016</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Cs/>
                <w:i/>
              </w:rPr>
            </w:pPr>
            <w:r w:rsidRPr="00663242">
              <w:rPr>
                <w:b/>
                <w:bCs/>
                <w:i/>
              </w:rPr>
              <w:t>Hodnotenie ŽoNFP</w:t>
            </w:r>
          </w:p>
        </w:tc>
        <w:tc>
          <w:tcPr>
            <w:tcW w:w="7630" w:type="dxa"/>
            <w:gridSpan w:val="3"/>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pPr>
            <w:r w:rsidRPr="00663242">
              <w:rPr>
                <w:bCs/>
              </w:rPr>
              <w:t xml:space="preserve">Začína od </w:t>
            </w:r>
            <w:r w:rsidRPr="00663242">
              <w:rPr>
                <w:color w:val="000000"/>
              </w:rPr>
              <w:t>posledného možného dátumu na doručenie ŽoNFP poštovou alebo obdobnou prepravou</w:t>
            </w:r>
            <w:r w:rsidRPr="00663242">
              <w:rPr>
                <w:bCs/>
              </w:rPr>
              <w:t xml:space="preserve"> a končí dňom vydania Rozhodnutia o schválení/neschválení ŽoNFP</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
                <w:bCs/>
                <w:i/>
              </w:rPr>
            </w:pPr>
            <w:r w:rsidRPr="00663242">
              <w:rPr>
                <w:b/>
                <w:bCs/>
                <w:i/>
              </w:rPr>
              <w:t>Počet podaných ŽoNFP v predmetnej výzve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Menej ako 100 podaných ŽoNFP</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Viac ako 100 a menej ako 300  podaných ŽoNFP </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Viac ako 300 podaných  ŽoNFP </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
                <w:bCs/>
                <w:i/>
              </w:rPr>
            </w:pPr>
            <w:r w:rsidRPr="00663242">
              <w:rPr>
                <w:b/>
                <w:bCs/>
                <w:i/>
              </w:rPr>
              <w:t>Vypracovanie potvrdenia o registrácii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Najneskôr do 40 pracovných dní </w:t>
            </w:r>
            <w:r w:rsidRPr="00663242">
              <w:rPr>
                <w:color w:val="000000"/>
              </w:rPr>
              <w:t>od posledného možného dátumu na doručenie ŽoNFP poštovou alebo obdobnou prepravou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Najneskôr do 60 pracovných dní </w:t>
            </w:r>
            <w:r w:rsidRPr="00663242">
              <w:rPr>
                <w:color w:val="000000"/>
              </w:rPr>
              <w:t>od posledného možného dátumu na doručenie ŽoNFP poštovou alebo obdobnou prepravou</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 xml:space="preserve">Najneskôr do 90 pracovných dní </w:t>
            </w:r>
            <w:r w:rsidRPr="00663242">
              <w:rPr>
                <w:color w:val="000000"/>
              </w:rPr>
              <w:t>od posledného možného dátumu na doručenie ŽoNFP poštovou alebo obdobnou prepravou</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
                <w:bCs/>
                <w:i/>
              </w:rPr>
            </w:pPr>
            <w:r w:rsidRPr="00663242">
              <w:rPr>
                <w:b/>
                <w:bCs/>
                <w:i/>
              </w:rPr>
              <w:t>Výber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Najneskôr do</w:t>
            </w:r>
            <w:r w:rsidRPr="00663242">
              <w:rPr>
                <w:color w:val="000000"/>
              </w:rPr>
              <w:t xml:space="preserve"> 30 pracovných dní od vypracovania  </w:t>
            </w:r>
            <w:r w:rsidRPr="00663242">
              <w:rPr>
                <w:bCs/>
              </w:rPr>
              <w:t xml:space="preserve">potvrdenia o registrácii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r w:rsidRPr="00663242">
              <w:rPr>
                <w:bCs/>
              </w:rPr>
              <w:t xml:space="preserve">Najneskôr do </w:t>
            </w:r>
            <w:r w:rsidRPr="00663242">
              <w:rPr>
                <w:color w:val="000000"/>
              </w:rPr>
              <w:t xml:space="preserve"> 40 pracovných dní od vypracovania  </w:t>
            </w:r>
            <w:r w:rsidRPr="00663242">
              <w:rPr>
                <w:bCs/>
              </w:rPr>
              <w:t>potvrdenia o registrácii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r w:rsidRPr="00663242">
              <w:rPr>
                <w:bCs/>
              </w:rPr>
              <w:t>Najneskôr do</w:t>
            </w:r>
            <w:r w:rsidRPr="00663242">
              <w:rPr>
                <w:color w:val="000000"/>
              </w:rPr>
              <w:t xml:space="preserve"> 60 pracovných dní od vypracovania  </w:t>
            </w:r>
            <w:r w:rsidRPr="00663242">
              <w:rPr>
                <w:bCs/>
              </w:rPr>
              <w:t>potvrdenia o registrácii ŽoNFP</w:t>
            </w:r>
          </w:p>
        </w:tc>
      </w:tr>
      <w:tr w:rsidR="00B60697" w:rsidRPr="00663242" w:rsidTr="00F82F98">
        <w:tc>
          <w:tcPr>
            <w:tcW w:w="1678" w:type="dxa"/>
            <w:tcBorders>
              <w:top w:val="single" w:sz="4" w:space="0" w:color="000000"/>
              <w:left w:val="single" w:sz="4" w:space="0" w:color="000000"/>
              <w:bottom w:val="single" w:sz="4" w:space="0" w:color="000000"/>
            </w:tcBorders>
            <w:shd w:val="clear" w:color="auto" w:fill="auto"/>
          </w:tcPr>
          <w:p w:rsidR="00B60697" w:rsidRPr="00663242" w:rsidRDefault="00B60697" w:rsidP="00F82F98">
            <w:pPr>
              <w:tabs>
                <w:tab w:val="left" w:pos="426"/>
              </w:tabs>
              <w:spacing w:line="280" w:lineRule="exact"/>
              <w:jc w:val="both"/>
              <w:rPr>
                <w:b/>
                <w:bCs/>
                <w:i/>
              </w:rPr>
            </w:pPr>
            <w:r w:rsidRPr="00663242">
              <w:rPr>
                <w:b/>
                <w:bCs/>
                <w:i/>
              </w:rPr>
              <w:t>Vydanie rozhodnutia o schválení/neschválení ŽoNFP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pPr>
              <w:tabs>
                <w:tab w:val="left" w:pos="426"/>
              </w:tabs>
              <w:spacing w:line="280" w:lineRule="exact"/>
              <w:jc w:val="both"/>
              <w:rPr>
                <w:bCs/>
              </w:rPr>
            </w:pPr>
            <w:r w:rsidRPr="00663242">
              <w:rPr>
                <w:bCs/>
              </w:rPr>
              <w:t>Najneskôr do</w:t>
            </w:r>
            <w:r w:rsidRPr="00663242">
              <w:rPr>
                <w:color w:val="000000"/>
              </w:rPr>
              <w:t xml:space="preserve"> 30 pracovných dní od výberu </w:t>
            </w:r>
            <w:r w:rsidRPr="00663242">
              <w:rPr>
                <w:bCs/>
              </w:rPr>
              <w:t xml:space="preserve"> ŽoNFP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r w:rsidRPr="00663242">
              <w:rPr>
                <w:bCs/>
              </w:rPr>
              <w:t xml:space="preserve">Najneskôr do </w:t>
            </w:r>
            <w:r w:rsidRPr="00663242">
              <w:rPr>
                <w:color w:val="000000"/>
              </w:rPr>
              <w:t xml:space="preserve"> 40 pracovných dní od výberu </w:t>
            </w:r>
            <w:r w:rsidRPr="00663242">
              <w:rPr>
                <w:bCs/>
              </w:rPr>
              <w:t xml:space="preserve"> ŽoNFP</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B60697" w:rsidRPr="00663242" w:rsidRDefault="00B60697" w:rsidP="00F82F98">
            <w:r w:rsidRPr="00663242">
              <w:rPr>
                <w:bCs/>
              </w:rPr>
              <w:t xml:space="preserve">Najneskôr do </w:t>
            </w:r>
            <w:r w:rsidRPr="00663242">
              <w:rPr>
                <w:color w:val="000000"/>
              </w:rPr>
              <w:t xml:space="preserve"> 60 pracovných dní od výberu </w:t>
            </w:r>
            <w:r w:rsidRPr="00663242">
              <w:rPr>
                <w:bCs/>
              </w:rPr>
              <w:t xml:space="preserve"> ŽoNFP</w:t>
            </w:r>
          </w:p>
        </w:tc>
      </w:tr>
    </w:tbl>
    <w:p w:rsidR="00B60697" w:rsidRPr="00663242" w:rsidRDefault="00B60697" w:rsidP="00B60697">
      <w:pPr>
        <w:tabs>
          <w:tab w:val="left" w:pos="426"/>
        </w:tabs>
        <w:spacing w:line="280" w:lineRule="exact"/>
        <w:jc w:val="both"/>
        <w:rPr>
          <w:b/>
        </w:rPr>
      </w:pPr>
    </w:p>
    <w:p w:rsidR="00CF4FD8" w:rsidRPr="00663242" w:rsidRDefault="00CF4FD8" w:rsidP="00CF4FD8">
      <w:pPr>
        <w:tabs>
          <w:tab w:val="left" w:pos="289"/>
        </w:tabs>
        <w:spacing w:line="280" w:lineRule="exact"/>
        <w:ind w:left="567"/>
        <w:jc w:val="both"/>
        <w:rPr>
          <w:b/>
        </w:rPr>
      </w:pPr>
    </w:p>
    <w:p w:rsidR="00CF4FD8" w:rsidRPr="00663242" w:rsidRDefault="00CF4FD8" w:rsidP="006B2D8E">
      <w:pPr>
        <w:numPr>
          <w:ilvl w:val="1"/>
          <w:numId w:val="2"/>
        </w:numPr>
        <w:tabs>
          <w:tab w:val="left" w:pos="289"/>
        </w:tabs>
        <w:spacing w:line="280" w:lineRule="exact"/>
        <w:ind w:left="567" w:hanging="425"/>
        <w:jc w:val="both"/>
        <w:rPr>
          <w:b/>
        </w:rPr>
      </w:pPr>
      <w:r w:rsidRPr="00663242">
        <w:rPr>
          <w:b/>
        </w:rPr>
        <w:t xml:space="preserve">Indikatívna výška finančných prostriedkov určených na vyčerpanie vo výzve </w:t>
      </w:r>
      <w:r w:rsidRPr="00663242">
        <w:t>člení sa na menej rozvinuté regióny (mimo Bratislavského kraja - v tabuľke MRR) a ostatné regióny (Bratislavský kraj - v tabuľke OR):</w:t>
      </w:r>
    </w:p>
    <w:p w:rsidR="00CF4FD8" w:rsidRPr="00663242" w:rsidRDefault="00CF4FD8" w:rsidP="00CF4FD8">
      <w:pPr>
        <w:tabs>
          <w:tab w:val="left" w:pos="289"/>
        </w:tabs>
        <w:spacing w:line="280" w:lineRule="exact"/>
        <w:ind w:left="567"/>
        <w:jc w:val="both"/>
        <w:rPr>
          <w:b/>
        </w:rPr>
      </w:pPr>
    </w:p>
    <w:tbl>
      <w:tblPr>
        <w:tblStyle w:val="Mriekatabuky"/>
        <w:tblW w:w="0" w:type="auto"/>
        <w:tblInd w:w="-34" w:type="dxa"/>
        <w:tblLayout w:type="fixed"/>
        <w:tblLook w:val="04A0" w:firstRow="1" w:lastRow="0" w:firstColumn="1" w:lastColumn="0" w:noHBand="0" w:noVBand="1"/>
      </w:tblPr>
      <w:tblGrid>
        <w:gridCol w:w="1135"/>
        <w:gridCol w:w="3648"/>
        <w:gridCol w:w="1513"/>
        <w:gridCol w:w="1513"/>
        <w:gridCol w:w="1513"/>
      </w:tblGrid>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Aktivita</w:t>
            </w:r>
          </w:p>
        </w:tc>
        <w:tc>
          <w:tcPr>
            <w:tcW w:w="3648"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Zameranie</w:t>
            </w:r>
          </w:p>
        </w:tc>
        <w:tc>
          <w:tcPr>
            <w:tcW w:w="1513"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Spolu indikatívna výška finančných prostriedkov (v EUR )</w:t>
            </w:r>
          </w:p>
        </w:tc>
        <w:tc>
          <w:tcPr>
            <w:tcW w:w="1513"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Indikatívna výška finančných prostriedkov za MRR (v EUR)</w:t>
            </w:r>
          </w:p>
        </w:tc>
        <w:tc>
          <w:tcPr>
            <w:tcW w:w="1513" w:type="dxa"/>
            <w:vAlign w:val="center"/>
          </w:tcPr>
          <w:p w:rsidR="00CF4FD8" w:rsidRPr="00663242" w:rsidRDefault="00CF4FD8" w:rsidP="006B2D8E">
            <w:pPr>
              <w:tabs>
                <w:tab w:val="left" w:pos="567"/>
                <w:tab w:val="left" w:pos="611"/>
              </w:tabs>
              <w:spacing w:line="280" w:lineRule="exact"/>
              <w:jc w:val="center"/>
              <w:rPr>
                <w:bCs/>
                <w:lang w:eastAsia="sk-SK"/>
              </w:rPr>
            </w:pPr>
            <w:r w:rsidRPr="00663242">
              <w:rPr>
                <w:b/>
                <w:color w:val="000000"/>
                <w:lang w:eastAsia="sk-SK"/>
              </w:rPr>
              <w:t>Indikatívna výška finančných prostriedkov za OR ( v EUR )</w:t>
            </w: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color w:val="000000"/>
                <w:lang w:eastAsia="sk-SK"/>
              </w:rPr>
              <w:t>1.</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 xml:space="preserve">investície súvisiace s vytváraním podmienok pre trávenie voľného času  vrátane príslušnej infraštruktúry - napr. výstavba/rekonštrukcia/modernizácia športovísk a detských ihrísk, amfiteátrov, investície do </w:t>
            </w:r>
            <w:r w:rsidRPr="00663242">
              <w:rPr>
                <w:color w:val="000000"/>
                <w:lang w:eastAsia="sk-SK"/>
              </w:rPr>
              <w:lastRenderedPageBreak/>
              <w:t>rekonštrukcie nevyužívaných objektov v obci pre komunitnú/spolkovú činnosť vrátane rekonštrukcie existujúcich kultúrnych domov;</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lastRenderedPageBreak/>
              <w:t xml:space="preserve"> 10 000 000   </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9 850 000   </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150 000   </w:t>
            </w: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lastRenderedPageBreak/>
              <w:t>2.</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lang w:eastAsia="sk-SK"/>
              </w:rPr>
              <w:t>investície zamerané na do zriadenie nových domov smútku, ich prístavbu, prestavbu, rekonštrukciu a modernizáciu, vrátane ich okolia</w:t>
            </w:r>
            <w:r w:rsidRPr="00663242">
              <w:rPr>
                <w:color w:val="000000"/>
                <w:lang w:eastAsia="sk-SK"/>
              </w:rPr>
              <w:t>;</w:t>
            </w:r>
          </w:p>
        </w:tc>
        <w:tc>
          <w:tcPr>
            <w:tcW w:w="1513" w:type="dxa"/>
            <w:vMerge w:val="restart"/>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6 000 000   </w:t>
            </w:r>
          </w:p>
        </w:tc>
        <w:tc>
          <w:tcPr>
            <w:tcW w:w="1513" w:type="dxa"/>
            <w:vMerge w:val="restart"/>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5 800 000   </w:t>
            </w:r>
          </w:p>
        </w:tc>
        <w:tc>
          <w:tcPr>
            <w:tcW w:w="1513" w:type="dxa"/>
            <w:vMerge w:val="restart"/>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200 000   </w:t>
            </w: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t>3.</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 xml:space="preserve"> investície súvisiace so zvyšovaním kvality života obyvateľov – investície spojené s odstraňovaním malých tzv. divokých skládok odpadov resp. opusteného odpadu;</w:t>
            </w: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t>4.</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investície súvisiace s vytváraním podmienok pre rozvoj podnikania – rekonštrukcie nevyužívaných objektov v obci pre podnikateľskú činnosť, výstavba/rekonštrukcia tržníc pre podporu predaja miestnych produktov a pod.</w:t>
            </w: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t>5.</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 xml:space="preserve"> investície do využívania OZE vrátane investícií spojenými s úsporou energie – len ako súčasť investícií do miestnych služieb </w:t>
            </w: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c>
          <w:tcPr>
            <w:tcW w:w="1513" w:type="dxa"/>
            <w:vMerge/>
            <w:vAlign w:val="center"/>
          </w:tcPr>
          <w:p w:rsidR="00CF4FD8" w:rsidRPr="00663242" w:rsidRDefault="00CF4FD8" w:rsidP="00DD3315">
            <w:pPr>
              <w:tabs>
                <w:tab w:val="left" w:pos="567"/>
                <w:tab w:val="left" w:pos="611"/>
              </w:tabs>
              <w:spacing w:line="280" w:lineRule="exact"/>
              <w:rPr>
                <w:bCs/>
                <w:lang w:eastAsia="sk-SK"/>
              </w:rPr>
            </w:pPr>
          </w:p>
        </w:tc>
      </w:tr>
      <w:tr w:rsidR="00CF4FD8" w:rsidRPr="00663242" w:rsidTr="006B2D8E">
        <w:tc>
          <w:tcPr>
            <w:tcW w:w="1135" w:type="dxa"/>
            <w:vAlign w:val="center"/>
          </w:tcPr>
          <w:p w:rsidR="00CF4FD8" w:rsidRPr="00663242" w:rsidRDefault="00CF4FD8" w:rsidP="006B2D8E">
            <w:pPr>
              <w:tabs>
                <w:tab w:val="left" w:pos="567"/>
                <w:tab w:val="left" w:pos="611"/>
              </w:tabs>
              <w:spacing w:line="280" w:lineRule="exact"/>
              <w:jc w:val="center"/>
              <w:rPr>
                <w:b/>
                <w:bCs/>
                <w:lang w:eastAsia="sk-SK"/>
              </w:rPr>
            </w:pPr>
            <w:r w:rsidRPr="00663242">
              <w:rPr>
                <w:b/>
                <w:bCs/>
                <w:lang w:eastAsia="sk-SK"/>
              </w:rPr>
              <w:t>6.</w:t>
            </w:r>
          </w:p>
        </w:tc>
        <w:tc>
          <w:tcPr>
            <w:tcW w:w="3648" w:type="dxa"/>
            <w:vAlign w:val="center"/>
          </w:tcPr>
          <w:p w:rsidR="00CF4FD8" w:rsidRPr="00663242" w:rsidRDefault="00CF4FD8" w:rsidP="006B2D8E">
            <w:pPr>
              <w:tabs>
                <w:tab w:val="left" w:pos="567"/>
                <w:tab w:val="left" w:pos="611"/>
              </w:tabs>
              <w:spacing w:line="280" w:lineRule="exact"/>
              <w:jc w:val="both"/>
              <w:rPr>
                <w:bCs/>
                <w:lang w:eastAsia="sk-SK"/>
              </w:rPr>
            </w:pPr>
            <w:r w:rsidRPr="00663242">
              <w:rPr>
                <w:color w:val="000000"/>
                <w:lang w:eastAsia="sk-SK"/>
              </w:rPr>
              <w:t xml:space="preserve"> investície súvisiace so zvýšením bezpečnosti a prevencie proti vandalizmu na verejných priestoroch (montáž kamerových systémov a iných bezpečnostných prvkov);</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10 000 000   </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9 900 000   </w:t>
            </w:r>
          </w:p>
        </w:tc>
        <w:tc>
          <w:tcPr>
            <w:tcW w:w="1513" w:type="dxa"/>
            <w:vAlign w:val="center"/>
          </w:tcPr>
          <w:p w:rsidR="00CF4FD8" w:rsidRPr="00663242" w:rsidRDefault="00CF4FD8" w:rsidP="00DD3315">
            <w:pPr>
              <w:tabs>
                <w:tab w:val="left" w:pos="567"/>
                <w:tab w:val="left" w:pos="611"/>
              </w:tabs>
              <w:spacing w:line="280" w:lineRule="exact"/>
              <w:rPr>
                <w:bCs/>
                <w:lang w:eastAsia="sk-SK"/>
              </w:rPr>
            </w:pPr>
            <w:r w:rsidRPr="00663242">
              <w:rPr>
                <w:color w:val="000000"/>
                <w:lang w:eastAsia="sk-SK"/>
              </w:rPr>
              <w:t xml:space="preserve">      100 000   </w:t>
            </w:r>
          </w:p>
        </w:tc>
      </w:tr>
    </w:tbl>
    <w:p w:rsidR="00CF4FD8" w:rsidRPr="00663242" w:rsidRDefault="00CF4FD8" w:rsidP="00CF4FD8">
      <w:pPr>
        <w:tabs>
          <w:tab w:val="left" w:pos="567"/>
          <w:tab w:val="left" w:pos="611"/>
        </w:tabs>
        <w:spacing w:line="280" w:lineRule="exact"/>
        <w:ind w:left="709"/>
        <w:rPr>
          <w:bCs/>
          <w:lang w:eastAsia="sk-SK"/>
        </w:rPr>
      </w:pPr>
    </w:p>
    <w:p w:rsidR="00CF4FD8" w:rsidRPr="00663242" w:rsidRDefault="00CF4FD8" w:rsidP="00B60697">
      <w:pPr>
        <w:tabs>
          <w:tab w:val="left" w:pos="426"/>
        </w:tabs>
        <w:spacing w:line="280" w:lineRule="exact"/>
        <w:jc w:val="both"/>
        <w:rPr>
          <w:b/>
        </w:rPr>
      </w:pPr>
    </w:p>
    <w:p w:rsidR="00CF4FD8" w:rsidRPr="00663242" w:rsidRDefault="00CF4FD8" w:rsidP="00B60697">
      <w:pPr>
        <w:tabs>
          <w:tab w:val="left" w:pos="426"/>
        </w:tabs>
        <w:spacing w:line="280" w:lineRule="exact"/>
        <w:jc w:val="both"/>
        <w:rPr>
          <w:b/>
        </w:rPr>
      </w:pPr>
    </w:p>
    <w:p w:rsidR="00E931B2" w:rsidRPr="00663242" w:rsidRDefault="00E931B2" w:rsidP="006B2D8E">
      <w:pPr>
        <w:numPr>
          <w:ilvl w:val="1"/>
          <w:numId w:val="2"/>
        </w:numPr>
        <w:tabs>
          <w:tab w:val="left" w:pos="289"/>
        </w:tabs>
        <w:spacing w:line="280" w:lineRule="exact"/>
        <w:ind w:left="567" w:hanging="425"/>
        <w:jc w:val="both"/>
        <w:rPr>
          <w:b/>
        </w:rPr>
      </w:pPr>
      <w:r w:rsidRPr="00663242">
        <w:rPr>
          <w:b/>
        </w:rPr>
        <w:t>Výška oprávnených výdavkov (OV) na jeden projekt:</w:t>
      </w:r>
    </w:p>
    <w:p w:rsidR="00E931B2" w:rsidRPr="00663242" w:rsidRDefault="00E931B2" w:rsidP="00E931B2">
      <w:pPr>
        <w:tabs>
          <w:tab w:val="left" w:pos="289"/>
        </w:tabs>
        <w:spacing w:line="280" w:lineRule="exact"/>
        <w:ind w:left="567"/>
        <w:jc w:val="both"/>
        <w:rPr>
          <w:b/>
        </w:rPr>
      </w:pPr>
    </w:p>
    <w:tbl>
      <w:tblPr>
        <w:tblStyle w:val="Mriekatabuky"/>
        <w:tblW w:w="0" w:type="auto"/>
        <w:tblInd w:w="-34" w:type="dxa"/>
        <w:tblLayout w:type="fixed"/>
        <w:tblLook w:val="04A0" w:firstRow="1" w:lastRow="0" w:firstColumn="1" w:lastColumn="0" w:noHBand="0" w:noVBand="1"/>
      </w:tblPr>
      <w:tblGrid>
        <w:gridCol w:w="1135"/>
        <w:gridCol w:w="6378"/>
        <w:gridCol w:w="1809"/>
      </w:tblGrid>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Aktivita</w:t>
            </w:r>
          </w:p>
        </w:tc>
        <w:tc>
          <w:tcPr>
            <w:tcW w:w="6378"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Zameranie</w:t>
            </w:r>
          </w:p>
        </w:tc>
        <w:tc>
          <w:tcPr>
            <w:tcW w:w="1809"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Min. a max. výška OV na jeden projekt (v EUR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1.</w:t>
            </w:r>
          </w:p>
        </w:tc>
        <w:tc>
          <w:tcPr>
            <w:tcW w:w="6378"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tc>
        <w:tc>
          <w:tcPr>
            <w:tcW w:w="1809" w:type="dxa"/>
            <w:vAlign w:val="center"/>
          </w:tcPr>
          <w:p w:rsidR="00E931B2" w:rsidRPr="00663242" w:rsidRDefault="00E931B2" w:rsidP="00E931B2">
            <w:pPr>
              <w:tabs>
                <w:tab w:val="left" w:pos="297"/>
              </w:tabs>
              <w:suppressAutoHyphens w:val="0"/>
              <w:rPr>
                <w:color w:val="000000"/>
                <w:lang w:eastAsia="sk-SK"/>
              </w:rPr>
            </w:pPr>
            <w:r w:rsidRPr="00663242">
              <w:rPr>
                <w:color w:val="000000"/>
                <w:lang w:eastAsia="sk-SK"/>
              </w:rPr>
              <w:t xml:space="preserve">Min.:   10 000                 </w:t>
            </w:r>
          </w:p>
          <w:p w:rsidR="00E931B2" w:rsidRPr="00663242" w:rsidRDefault="00E931B2" w:rsidP="00E931B2">
            <w:pPr>
              <w:tabs>
                <w:tab w:val="left" w:pos="289"/>
              </w:tabs>
              <w:spacing w:line="280" w:lineRule="exact"/>
              <w:jc w:val="both"/>
              <w:rPr>
                <w:b/>
              </w:rPr>
            </w:pPr>
            <w:r w:rsidRPr="00663242">
              <w:rPr>
                <w:color w:val="000000"/>
                <w:lang w:eastAsia="sk-SK"/>
              </w:rPr>
              <w:t xml:space="preserve">Max. 150 000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2.</w:t>
            </w:r>
          </w:p>
        </w:tc>
        <w:tc>
          <w:tcPr>
            <w:tcW w:w="6378" w:type="dxa"/>
            <w:vAlign w:val="center"/>
          </w:tcPr>
          <w:p w:rsidR="00E931B2" w:rsidRPr="00663242" w:rsidRDefault="00E931B2" w:rsidP="00E931B2">
            <w:pPr>
              <w:tabs>
                <w:tab w:val="left" w:pos="289"/>
              </w:tabs>
              <w:spacing w:line="280" w:lineRule="exact"/>
              <w:jc w:val="both"/>
              <w:rPr>
                <w:b/>
              </w:rPr>
            </w:pPr>
            <w:r w:rsidRPr="00663242">
              <w:rPr>
                <w:lang w:eastAsia="sk-SK"/>
              </w:rPr>
              <w:t>investície zamerané na do zriadenie nových domov smútku, ich prístavbu, prestavbu, rekonštrukciu a modernizáciu, vrátane ich okolia</w:t>
            </w:r>
            <w:r w:rsidRPr="00663242">
              <w:rPr>
                <w:color w:val="000000"/>
                <w:lang w:eastAsia="sk-SK"/>
              </w:rPr>
              <w:t>;</w:t>
            </w:r>
          </w:p>
        </w:tc>
        <w:tc>
          <w:tcPr>
            <w:tcW w:w="1809" w:type="dxa"/>
            <w:vAlign w:val="center"/>
          </w:tcPr>
          <w:p w:rsidR="00E931B2" w:rsidRPr="00663242" w:rsidRDefault="00E931B2" w:rsidP="00E931B2">
            <w:pPr>
              <w:tabs>
                <w:tab w:val="left" w:pos="297"/>
              </w:tabs>
              <w:suppressAutoHyphens w:val="0"/>
              <w:rPr>
                <w:color w:val="000000"/>
                <w:lang w:eastAsia="sk-SK"/>
              </w:rPr>
            </w:pPr>
            <w:r w:rsidRPr="00663242">
              <w:rPr>
                <w:color w:val="000000"/>
                <w:lang w:eastAsia="sk-SK"/>
              </w:rPr>
              <w:t xml:space="preserve">Min.:  10 000                 </w:t>
            </w:r>
          </w:p>
          <w:p w:rsidR="00E931B2" w:rsidRPr="00663242" w:rsidRDefault="00E931B2" w:rsidP="00E931B2">
            <w:pPr>
              <w:tabs>
                <w:tab w:val="left" w:pos="289"/>
              </w:tabs>
              <w:spacing w:line="280" w:lineRule="exact"/>
              <w:jc w:val="both"/>
              <w:rPr>
                <w:b/>
              </w:rPr>
            </w:pPr>
            <w:r w:rsidRPr="00663242">
              <w:rPr>
                <w:color w:val="000000"/>
                <w:lang w:eastAsia="sk-SK"/>
              </w:rPr>
              <w:t xml:space="preserve">Max.:120 000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lastRenderedPageBreak/>
              <w:t>3.</w:t>
            </w:r>
          </w:p>
        </w:tc>
        <w:tc>
          <w:tcPr>
            <w:tcW w:w="6378"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 xml:space="preserve"> investície súvisiace so zvyšovaním kvality života obyvateľov – investície spojené s odstraňovaním malých tzv. divokých skládok odpadov resp. opusteného odpadu;</w:t>
            </w:r>
          </w:p>
        </w:tc>
        <w:tc>
          <w:tcPr>
            <w:tcW w:w="1809"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 xml:space="preserve">Min.:  10 000                 Max.: 50 000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4.</w:t>
            </w:r>
          </w:p>
        </w:tc>
        <w:tc>
          <w:tcPr>
            <w:tcW w:w="6378"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investície súvisiace s vytváraním podmienok pre rozvoj podnikania – rekonštrukcie nevyužívaných objektov v obci pre podnikateľskú činnosť, výstavba/rekonštrukcia tržníc pre podporu predaja miestnych produktov a pod.</w:t>
            </w:r>
          </w:p>
        </w:tc>
        <w:tc>
          <w:tcPr>
            <w:tcW w:w="1809"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 xml:space="preserve">Min.:   10 000                 Max.:100 000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rPr>
            </w:pPr>
            <w:r w:rsidRPr="00663242">
              <w:rPr>
                <w:b/>
                <w:color w:val="000000"/>
                <w:lang w:eastAsia="sk-SK"/>
              </w:rPr>
              <w:t>5.</w:t>
            </w:r>
          </w:p>
        </w:tc>
        <w:tc>
          <w:tcPr>
            <w:tcW w:w="6378" w:type="dxa"/>
            <w:vAlign w:val="center"/>
          </w:tcPr>
          <w:p w:rsidR="00E931B2" w:rsidRPr="00663242" w:rsidRDefault="00E931B2" w:rsidP="00E931B2">
            <w:pPr>
              <w:tabs>
                <w:tab w:val="left" w:pos="289"/>
              </w:tabs>
              <w:spacing w:line="280" w:lineRule="exact"/>
              <w:jc w:val="both"/>
              <w:rPr>
                <w:b/>
              </w:rPr>
            </w:pPr>
            <w:r w:rsidRPr="00663242">
              <w:rPr>
                <w:color w:val="000000"/>
                <w:lang w:eastAsia="sk-SK"/>
              </w:rPr>
              <w:t xml:space="preserve"> investície do využívania OZE vrátane investícií spojenými s úsporou energie – len ako súčasť investícií do miestnych služieb ( len obecné úrady, škôlky a kultúrne domy )</w:t>
            </w:r>
          </w:p>
        </w:tc>
        <w:tc>
          <w:tcPr>
            <w:tcW w:w="1809" w:type="dxa"/>
            <w:vAlign w:val="center"/>
          </w:tcPr>
          <w:p w:rsidR="00E931B2" w:rsidRPr="00663242" w:rsidRDefault="00E931B2" w:rsidP="00E931B2">
            <w:pPr>
              <w:tabs>
                <w:tab w:val="left" w:pos="297"/>
              </w:tabs>
              <w:suppressAutoHyphens w:val="0"/>
              <w:rPr>
                <w:color w:val="000000"/>
                <w:lang w:eastAsia="sk-SK"/>
              </w:rPr>
            </w:pPr>
            <w:r w:rsidRPr="00663242">
              <w:rPr>
                <w:color w:val="000000"/>
                <w:lang w:eastAsia="sk-SK"/>
              </w:rPr>
              <w:t xml:space="preserve">Min.:  10 000                 </w:t>
            </w:r>
          </w:p>
          <w:p w:rsidR="00E931B2" w:rsidRPr="00663242" w:rsidRDefault="00E931B2" w:rsidP="00E931B2">
            <w:pPr>
              <w:tabs>
                <w:tab w:val="left" w:pos="289"/>
              </w:tabs>
              <w:spacing w:line="280" w:lineRule="exact"/>
              <w:jc w:val="both"/>
              <w:rPr>
                <w:b/>
              </w:rPr>
            </w:pPr>
            <w:r w:rsidRPr="00663242">
              <w:rPr>
                <w:color w:val="000000"/>
                <w:lang w:eastAsia="sk-SK"/>
              </w:rPr>
              <w:t xml:space="preserve">Max.:200 000   </w:t>
            </w:r>
          </w:p>
        </w:tc>
      </w:tr>
      <w:tr w:rsidR="00E931B2" w:rsidRPr="00663242" w:rsidTr="006B2D8E">
        <w:tc>
          <w:tcPr>
            <w:tcW w:w="1135" w:type="dxa"/>
            <w:vAlign w:val="center"/>
          </w:tcPr>
          <w:p w:rsidR="00E931B2" w:rsidRPr="00663242" w:rsidRDefault="00E931B2" w:rsidP="006B2D8E">
            <w:pPr>
              <w:tabs>
                <w:tab w:val="left" w:pos="289"/>
              </w:tabs>
              <w:spacing w:line="280" w:lineRule="exact"/>
              <w:jc w:val="center"/>
              <w:rPr>
                <w:b/>
                <w:color w:val="000000"/>
                <w:lang w:eastAsia="sk-SK"/>
              </w:rPr>
            </w:pPr>
            <w:r w:rsidRPr="00663242">
              <w:rPr>
                <w:b/>
                <w:color w:val="000000"/>
                <w:lang w:eastAsia="sk-SK"/>
              </w:rPr>
              <w:t>6.</w:t>
            </w:r>
          </w:p>
        </w:tc>
        <w:tc>
          <w:tcPr>
            <w:tcW w:w="6378" w:type="dxa"/>
            <w:vAlign w:val="center"/>
          </w:tcPr>
          <w:p w:rsidR="00E931B2" w:rsidRPr="00663242" w:rsidRDefault="00E931B2" w:rsidP="00E931B2">
            <w:pPr>
              <w:tabs>
                <w:tab w:val="left" w:pos="289"/>
              </w:tabs>
              <w:spacing w:line="280" w:lineRule="exact"/>
              <w:jc w:val="both"/>
              <w:rPr>
                <w:color w:val="000000"/>
                <w:lang w:eastAsia="sk-SK"/>
              </w:rPr>
            </w:pPr>
            <w:r w:rsidRPr="00663242">
              <w:rPr>
                <w:color w:val="000000"/>
                <w:lang w:eastAsia="sk-SK"/>
              </w:rPr>
              <w:t xml:space="preserve"> investície súvisiace so zvýšením bezpečnosti a prevencie proti vandalizmu na verejných priestoroch (montáž kamerových systémov a iných bezpečnostných prvkov);</w:t>
            </w:r>
          </w:p>
        </w:tc>
        <w:tc>
          <w:tcPr>
            <w:tcW w:w="1809" w:type="dxa"/>
            <w:vAlign w:val="center"/>
          </w:tcPr>
          <w:p w:rsidR="00E931B2" w:rsidRPr="00663242" w:rsidRDefault="00E931B2" w:rsidP="00E931B2">
            <w:pPr>
              <w:tabs>
                <w:tab w:val="left" w:pos="297"/>
              </w:tabs>
              <w:suppressAutoHyphens w:val="0"/>
              <w:rPr>
                <w:color w:val="000000"/>
                <w:lang w:eastAsia="sk-SK"/>
              </w:rPr>
            </w:pPr>
            <w:r w:rsidRPr="00663242">
              <w:rPr>
                <w:color w:val="000000"/>
                <w:lang w:eastAsia="sk-SK"/>
              </w:rPr>
              <w:t xml:space="preserve">Min.:   10 000                Max.:100 000   </w:t>
            </w:r>
          </w:p>
        </w:tc>
      </w:tr>
    </w:tbl>
    <w:p w:rsidR="00E931B2" w:rsidRPr="00663242" w:rsidRDefault="00E931B2" w:rsidP="00E931B2">
      <w:pPr>
        <w:tabs>
          <w:tab w:val="left" w:pos="289"/>
        </w:tabs>
        <w:spacing w:line="280" w:lineRule="exact"/>
        <w:ind w:left="567"/>
        <w:jc w:val="both"/>
        <w:rPr>
          <w:b/>
        </w:rPr>
      </w:pPr>
    </w:p>
    <w:p w:rsidR="00B60697" w:rsidRPr="00663242" w:rsidRDefault="00B60697" w:rsidP="00B60697">
      <w:pPr>
        <w:tabs>
          <w:tab w:val="left" w:pos="567"/>
        </w:tabs>
        <w:spacing w:line="280" w:lineRule="exact"/>
        <w:ind w:left="426"/>
        <w:rPr>
          <w:b/>
          <w:bCs/>
        </w:rPr>
      </w:pPr>
    </w:p>
    <w:p w:rsidR="00B60697" w:rsidRPr="00663242" w:rsidRDefault="00B60697" w:rsidP="006B2D8E">
      <w:pPr>
        <w:numPr>
          <w:ilvl w:val="1"/>
          <w:numId w:val="2"/>
        </w:numPr>
        <w:tabs>
          <w:tab w:val="left" w:pos="289"/>
        </w:tabs>
        <w:spacing w:line="280" w:lineRule="exact"/>
        <w:ind w:left="567" w:hanging="425"/>
        <w:jc w:val="both"/>
        <w:rPr>
          <w:b/>
        </w:rPr>
      </w:pPr>
      <w:r w:rsidRPr="00663242">
        <w:rPr>
          <w:b/>
        </w:rPr>
        <w:t>Miesto podania ŽoNFP:</w:t>
      </w:r>
    </w:p>
    <w:p w:rsidR="00B60697" w:rsidRPr="00663242" w:rsidRDefault="00B60697" w:rsidP="00B60697">
      <w:pPr>
        <w:tabs>
          <w:tab w:val="left" w:pos="289"/>
        </w:tabs>
        <w:spacing w:line="280" w:lineRule="exact"/>
        <w:ind w:left="567"/>
        <w:jc w:val="both"/>
        <w:rPr>
          <w:b/>
        </w:rPr>
      </w:pPr>
    </w:p>
    <w:p w:rsidR="00B60697" w:rsidRPr="00663242" w:rsidRDefault="00B60697" w:rsidP="00B60697">
      <w:pPr>
        <w:autoSpaceDE w:val="0"/>
        <w:spacing w:line="280" w:lineRule="exact"/>
        <w:ind w:left="709"/>
        <w:jc w:val="both"/>
      </w:pPr>
      <w:r w:rsidRPr="00663242">
        <w:t xml:space="preserve">ŽoNFP sa podávajú poštou alebo osobne </w:t>
      </w:r>
      <w:r w:rsidR="00CF0D76" w:rsidRPr="00663242">
        <w:t xml:space="preserve">(príp. inou prepravnou spoločnosťou) </w:t>
      </w:r>
      <w:r w:rsidRPr="00663242">
        <w:t>v podateľni PPA na adrese: Pôdohospodárska platobná agentúra, Dobrovičova 12, 815 26 Bratislava, v čase v pondelok – štvrtok od 8.00 do 15.00 hod a v piatok od 8.00 do 12.00 hod.</w:t>
      </w:r>
    </w:p>
    <w:p w:rsidR="00B60697" w:rsidRPr="00663242" w:rsidRDefault="00B60697" w:rsidP="00B60697">
      <w:pPr>
        <w:autoSpaceDE w:val="0"/>
        <w:spacing w:line="280" w:lineRule="exact"/>
        <w:ind w:left="1320"/>
        <w:jc w:val="both"/>
      </w:pPr>
    </w:p>
    <w:p w:rsidR="00B60697" w:rsidRPr="00663242" w:rsidRDefault="00B60697" w:rsidP="006B2D8E">
      <w:pPr>
        <w:numPr>
          <w:ilvl w:val="1"/>
          <w:numId w:val="2"/>
        </w:numPr>
        <w:tabs>
          <w:tab w:val="left" w:pos="289"/>
        </w:tabs>
        <w:spacing w:line="280" w:lineRule="exact"/>
        <w:ind w:left="567" w:hanging="425"/>
        <w:jc w:val="both"/>
        <w:rPr>
          <w:b/>
        </w:rPr>
      </w:pPr>
      <w:r w:rsidRPr="00663242">
        <w:rPr>
          <w:b/>
        </w:rPr>
        <w:t xml:space="preserve"> Ďalšie formálne náležitosti:</w:t>
      </w:r>
    </w:p>
    <w:p w:rsidR="00B60697" w:rsidRPr="00663242" w:rsidRDefault="00B60697" w:rsidP="00B60697">
      <w:pPr>
        <w:tabs>
          <w:tab w:val="left" w:pos="289"/>
        </w:tabs>
        <w:spacing w:line="280" w:lineRule="exact"/>
        <w:ind w:left="567"/>
        <w:jc w:val="both"/>
        <w:rPr>
          <w:b/>
        </w:rPr>
      </w:pPr>
    </w:p>
    <w:p w:rsidR="0002462F" w:rsidRPr="00663242" w:rsidRDefault="0002462F" w:rsidP="0002462F">
      <w:pPr>
        <w:numPr>
          <w:ilvl w:val="2"/>
          <w:numId w:val="22"/>
        </w:numPr>
        <w:autoSpaceDE w:val="0"/>
        <w:spacing w:line="280" w:lineRule="exact"/>
        <w:ind w:left="709" w:hanging="283"/>
        <w:jc w:val="both"/>
        <w:rPr>
          <w:shd w:val="clear" w:color="auto" w:fill="00FFFF"/>
        </w:rPr>
      </w:pPr>
      <w:r w:rsidRPr="00663242">
        <w:t xml:space="preserve">Žiadateľ v rámci tejto výzvy podáva ŽoNFP  vždy výhradne na konkrétnu aktivitu 1 až 6. Žiadateľ môže v rámci tejto výzvy podať maximálne  2  ŽoNFP, z toho  maximálne 1 ŽoNFP za aktivitu 1, maximálne 1  ŽoNFP za jednu z aktivít 2 až 5 a  maximálne 1 ŽoNFP za  aktivitu   6. </w:t>
      </w:r>
    </w:p>
    <w:p w:rsidR="00B60697" w:rsidRPr="00663242" w:rsidRDefault="00B60697" w:rsidP="0002462F">
      <w:pPr>
        <w:numPr>
          <w:ilvl w:val="2"/>
          <w:numId w:val="22"/>
        </w:numPr>
        <w:autoSpaceDE w:val="0"/>
        <w:spacing w:line="280" w:lineRule="exact"/>
        <w:ind w:left="709" w:hanging="283"/>
        <w:jc w:val="both"/>
        <w:rPr>
          <w:shd w:val="clear" w:color="auto" w:fill="00FFFF"/>
        </w:rPr>
      </w:pPr>
      <w:r w:rsidRPr="00663242">
        <w:t xml:space="preserve">ŽoNFP sa podávajú a prijímajú v písomnej papierovej forme počas lehoty uvedenej v tejto výzve, uvedenej v bode „1.2 Časový harmonogram konania o ŽoNFP“ a to na predpísanom tlačive „Formulár žiadosti o nenávratný finančný príspevok“, ktoré tvorí prílohu č. </w:t>
      </w:r>
      <w:r w:rsidR="0035322D" w:rsidRPr="00663242">
        <w:t>3.1</w:t>
      </w:r>
      <w:r w:rsidRPr="00663242">
        <w:t xml:space="preserve"> tejto výzvy </w:t>
      </w:r>
    </w:p>
    <w:p w:rsidR="00B60697" w:rsidRPr="00663242" w:rsidRDefault="00B60697" w:rsidP="00445922">
      <w:pPr>
        <w:numPr>
          <w:ilvl w:val="2"/>
          <w:numId w:val="22"/>
        </w:numPr>
        <w:autoSpaceDE w:val="0"/>
        <w:spacing w:line="280" w:lineRule="exact"/>
        <w:ind w:left="709" w:hanging="283"/>
        <w:jc w:val="both"/>
      </w:pPr>
      <w:r w:rsidRPr="00663242">
        <w:t xml:space="preserve">Pri podaní ŽoNFP poštou je rozhodujúci dátum pečiatky pošty na obálke/balíku. Dátum  poštovej  pečiatky nesmie byť vyšší, ako dátum stanovený za posledný deň prijímania ŽoNFP na PPA. PPA akceptuje uvedený dátum (obmedzuje </w:t>
      </w:r>
      <w:r w:rsidRPr="00663242">
        <w:rPr>
          <w:color w:val="000000"/>
        </w:rPr>
        <w:t>maximálnu prípustnú lehotu prostredníctvom poštovej alebo inej prepravy ŽoNFP)</w:t>
      </w:r>
      <w:r w:rsidRPr="00663242">
        <w:t xml:space="preserve"> iba v prípade, ak takto podané ŽoNFP boli prijaté z pošty podateľňou ústredia PPA najneskôr do 7.  pracovného dňa (vrátane dňa podania ŽoNFP na pošte) od dátumu stanoveného ako posledný deň prijímania ŽoNFP (uzavretia výzvy).</w:t>
      </w:r>
    </w:p>
    <w:p w:rsidR="00B60697" w:rsidRPr="00663242" w:rsidRDefault="00B60697" w:rsidP="00445922">
      <w:pPr>
        <w:numPr>
          <w:ilvl w:val="2"/>
          <w:numId w:val="22"/>
        </w:numPr>
        <w:autoSpaceDE w:val="0"/>
        <w:spacing w:line="280" w:lineRule="exact"/>
        <w:ind w:left="709" w:hanging="283"/>
        <w:jc w:val="both"/>
      </w:pPr>
      <w:r w:rsidRPr="00663242">
        <w:t>Pri osobnom podaní ŽoNFP do podateľne ústredia PPA, nesmie byť dátum na pečiatke podateľne ústredia PPA vyšší, ako dátum stanovený za posledný deň prijímania ŽoNFP na PPA.</w:t>
      </w:r>
    </w:p>
    <w:p w:rsidR="00B60697" w:rsidRPr="00663242" w:rsidRDefault="00B60697" w:rsidP="00445922">
      <w:pPr>
        <w:numPr>
          <w:ilvl w:val="2"/>
          <w:numId w:val="22"/>
        </w:numPr>
        <w:autoSpaceDE w:val="0"/>
        <w:spacing w:line="280" w:lineRule="exact"/>
        <w:ind w:left="709" w:hanging="283"/>
        <w:jc w:val="both"/>
      </w:pPr>
      <w:r w:rsidRPr="00663242">
        <w:t xml:space="preserve">V prípade, že ŽoNFP  nebola doručená riadne, v predpísanej lehote, t.j. že nebol dodržaný rozhodujúci </w:t>
      </w:r>
      <w:r w:rsidRPr="00663242">
        <w:rPr>
          <w:color w:val="000000"/>
        </w:rPr>
        <w:t>dátum odovzdania na poštovú, resp. inú prepravu  najneskôr v posledný deň uzávierky výzvy, resp. lehoty určenej na predkladanie ŽoNFP vo výzve</w:t>
      </w:r>
      <w:r w:rsidRPr="00663242">
        <w:t xml:space="preserve"> a/alebo ŽoNFP nebola doručená v určenej forme, PPA konanie zastaví a vydá Rozhodnutie o zastavení konania v zmysle Zák. č. 292/2014 Z.z., §20, ods. 2</w:t>
      </w:r>
    </w:p>
    <w:p w:rsidR="00B60697" w:rsidRPr="00663242" w:rsidRDefault="00F26138" w:rsidP="00445922">
      <w:pPr>
        <w:numPr>
          <w:ilvl w:val="2"/>
          <w:numId w:val="22"/>
        </w:numPr>
        <w:autoSpaceDE w:val="0"/>
        <w:spacing w:line="280" w:lineRule="exact"/>
        <w:ind w:left="709" w:hanging="283"/>
        <w:jc w:val="both"/>
      </w:pPr>
      <w:r w:rsidRPr="00663242">
        <w:t xml:space="preserve">ŽoNFP sa podávajú spolu so všetkými povinnými  prílohami v zalepenej obálke/balíku. V ľavom hornom rohu obálky/balíka žiadateľ uvedie číslo tejto výzvy, </w:t>
      </w:r>
      <w:r w:rsidRPr="00663242">
        <w:lastRenderedPageBreak/>
        <w:t xml:space="preserve">názov opatrenia/podopatrenia a realizovanú činnosť, </w:t>
      </w:r>
      <w:r w:rsidR="00DD3315" w:rsidRPr="00663242">
        <w:t xml:space="preserve">názov obce (združenia obcí), </w:t>
      </w:r>
      <w:r w:rsidRPr="00663242">
        <w:t>IČO a v pravom dolnom rohu obálky/balíka žiadateľ uvedie nápis „Neotvárať“</w:t>
      </w:r>
    </w:p>
    <w:p w:rsidR="00B60697" w:rsidRPr="00663242" w:rsidRDefault="00B60697" w:rsidP="00445922">
      <w:pPr>
        <w:numPr>
          <w:ilvl w:val="2"/>
          <w:numId w:val="22"/>
        </w:numPr>
        <w:autoSpaceDE w:val="0"/>
        <w:spacing w:line="280" w:lineRule="exact"/>
        <w:ind w:left="709" w:hanging="283"/>
        <w:jc w:val="both"/>
      </w:pPr>
      <w:r w:rsidRPr="00663242">
        <w:t>ŽoNFP sa podávajú uložené spolu s povinnými prílohami v pevnom zakladacom šanóne ľubovoľnej farby. Prílohy sa do šanónu vkladajú zostupne, tzn. zhora nadol, pričom na vrchu bude formulár ŽoNFP a nasledovať budú povinné prílohy podľa poradia uvedeného v ŽoNFP a každá príloha založená zvlášť vo fóliovom euroobale (ak technicky nie je možné v euroobale, použije sa iný vhodný spôsob podľa uváženia žiadateľa)</w:t>
      </w:r>
    </w:p>
    <w:p w:rsidR="00B60697" w:rsidRPr="00663242" w:rsidRDefault="00B60697" w:rsidP="00445922">
      <w:pPr>
        <w:numPr>
          <w:ilvl w:val="2"/>
          <w:numId w:val="22"/>
        </w:numPr>
        <w:autoSpaceDE w:val="0"/>
        <w:spacing w:line="280" w:lineRule="exact"/>
        <w:ind w:left="709" w:hanging="283"/>
        <w:jc w:val="both"/>
      </w:pPr>
      <w:r w:rsidRPr="00663242">
        <w:t>ŽoNFP sa podávajú v jednom originálnom vyhotovení. ŽoNFP musia byť  podpísané  štatutárnym zástupcom  žiadateľa alebo  osobou úradne splnomocnenou štatutárnym orgánom žiadateľa na mieste/miestach predpísaných vo formulári ŽoNFP</w:t>
      </w:r>
    </w:p>
    <w:p w:rsidR="00B60697" w:rsidRPr="00663242" w:rsidRDefault="00B60697" w:rsidP="00445922">
      <w:pPr>
        <w:numPr>
          <w:ilvl w:val="2"/>
          <w:numId w:val="22"/>
        </w:numPr>
        <w:autoSpaceDE w:val="0"/>
        <w:spacing w:line="280" w:lineRule="exact"/>
        <w:ind w:left="709" w:hanging="283"/>
        <w:jc w:val="both"/>
        <w:rPr>
          <w:rStyle w:val="Hypertextovprepojenie"/>
          <w:rFonts w:ascii="Times New Roman" w:hAnsi="Times New Roman"/>
          <w:color w:val="auto"/>
          <w:sz w:val="24"/>
          <w:u w:val="none"/>
        </w:rPr>
      </w:pPr>
      <w:r w:rsidRPr="00663242">
        <w:t xml:space="preserve">Pre vypracovanie ŽoNFP a pre ich administráciu platia ustanovenia uvedené v Príručke, ktorá tvorí prílohu č. </w:t>
      </w:r>
      <w:r w:rsidR="0035322D" w:rsidRPr="00663242">
        <w:t>3.</w:t>
      </w:r>
      <w:r w:rsidRPr="00663242">
        <w:t>2 tejto výzvy</w:t>
      </w:r>
    </w:p>
    <w:p w:rsidR="00B60697" w:rsidRPr="00663242" w:rsidRDefault="00B60697" w:rsidP="00445922">
      <w:pPr>
        <w:numPr>
          <w:ilvl w:val="2"/>
          <w:numId w:val="22"/>
        </w:numPr>
        <w:autoSpaceDE w:val="0"/>
        <w:spacing w:line="280" w:lineRule="exact"/>
        <w:ind w:left="851" w:hanging="425"/>
        <w:jc w:val="both"/>
      </w:pPr>
      <w:r w:rsidRPr="00663242">
        <w:t>PPA registruje len kompletné ŽoNFP, t.j. ŽoNFP, ktoré obsahujú všetky povinné prílohy, uvedené vo formulári ŽoNFP, v časti  „C Povinné prílohy projektu pri podaní žiadosti“, zoradené podľa predpísaného poradia. V prípade nesplnenia týchto podmienok nebudú ŽoNFP akceptované.</w:t>
      </w:r>
    </w:p>
    <w:p w:rsidR="00B60697" w:rsidRPr="00663242" w:rsidRDefault="00B60697" w:rsidP="00B60697">
      <w:pPr>
        <w:autoSpaceDE w:val="0"/>
        <w:spacing w:line="280" w:lineRule="exact"/>
        <w:ind w:left="1436" w:hanging="332"/>
        <w:jc w:val="both"/>
        <w:rPr>
          <w:b/>
          <w:bCs/>
        </w:rPr>
      </w:pPr>
    </w:p>
    <w:p w:rsidR="00B60697" w:rsidRPr="00663242" w:rsidRDefault="00B60697" w:rsidP="006B2D8E">
      <w:pPr>
        <w:numPr>
          <w:ilvl w:val="0"/>
          <w:numId w:val="2"/>
        </w:numPr>
        <w:tabs>
          <w:tab w:val="left" w:pos="289"/>
        </w:tabs>
        <w:spacing w:line="280" w:lineRule="exact"/>
        <w:ind w:hanging="720"/>
        <w:jc w:val="both"/>
        <w:rPr>
          <w:b/>
          <w:bCs/>
        </w:rPr>
      </w:pPr>
      <w:r w:rsidRPr="00663242">
        <w:rPr>
          <w:b/>
          <w:bCs/>
        </w:rPr>
        <w:t>Podmienky poskytnutia NFP</w:t>
      </w:r>
    </w:p>
    <w:p w:rsidR="00B60697" w:rsidRPr="00663242" w:rsidRDefault="00B60697" w:rsidP="00B60697">
      <w:pPr>
        <w:tabs>
          <w:tab w:val="left" w:pos="289"/>
        </w:tabs>
        <w:spacing w:line="280" w:lineRule="exact"/>
        <w:ind w:left="720"/>
        <w:rPr>
          <w:b/>
        </w:rPr>
      </w:pPr>
    </w:p>
    <w:p w:rsidR="00B60697" w:rsidRPr="00663242" w:rsidRDefault="00B60697" w:rsidP="00B60697">
      <w:pPr>
        <w:numPr>
          <w:ilvl w:val="1"/>
          <w:numId w:val="6"/>
        </w:numPr>
        <w:tabs>
          <w:tab w:val="left" w:pos="289"/>
        </w:tabs>
        <w:spacing w:line="280" w:lineRule="exact"/>
        <w:ind w:left="567" w:hanging="425"/>
        <w:jc w:val="both"/>
        <w:rPr>
          <w:lang w:eastAsia="sk-SK"/>
        </w:rPr>
      </w:pPr>
      <w:r w:rsidRPr="00663242">
        <w:rPr>
          <w:b/>
        </w:rPr>
        <w:t>Oprávnenosť žiadateľa (</w:t>
      </w:r>
      <w:r w:rsidR="00175443" w:rsidRPr="00663242">
        <w:rPr>
          <w:b/>
        </w:rPr>
        <w:t>prijímateľa</w:t>
      </w:r>
      <w:r w:rsidRPr="00663242">
        <w:rPr>
          <w:b/>
        </w:rPr>
        <w:t xml:space="preserve">): </w:t>
      </w:r>
    </w:p>
    <w:p w:rsidR="00B60697" w:rsidRPr="00663242" w:rsidRDefault="00B60697" w:rsidP="00B60697">
      <w:pPr>
        <w:tabs>
          <w:tab w:val="left" w:pos="289"/>
        </w:tabs>
        <w:spacing w:line="280" w:lineRule="exact"/>
        <w:ind w:left="567"/>
        <w:jc w:val="both"/>
        <w:rPr>
          <w:lang w:eastAsia="sk-SK"/>
        </w:rPr>
      </w:pPr>
    </w:p>
    <w:p w:rsidR="00B60697" w:rsidRPr="00663242" w:rsidRDefault="00175443" w:rsidP="00743642">
      <w:pPr>
        <w:ind w:left="567" w:hanging="141"/>
        <w:rPr>
          <w:lang w:eastAsia="sk-SK"/>
        </w:rPr>
      </w:pPr>
      <w:r w:rsidRPr="00663242">
        <w:rPr>
          <w:b/>
        </w:rPr>
        <w:t>Prijímateľmi</w:t>
      </w:r>
      <w:r w:rsidR="00B60697" w:rsidRPr="00663242">
        <w:rPr>
          <w:b/>
        </w:rPr>
        <w:t xml:space="preserve"> </w:t>
      </w:r>
      <w:r w:rsidR="00B60697" w:rsidRPr="00663242">
        <w:rPr>
          <w:b/>
          <w:lang w:eastAsia="sk-SK"/>
        </w:rPr>
        <w:t>sú</w:t>
      </w:r>
      <w:r w:rsidR="00B60697" w:rsidRPr="00663242">
        <w:rPr>
          <w:lang w:eastAsia="sk-SK"/>
        </w:rPr>
        <w:t>:</w:t>
      </w:r>
    </w:p>
    <w:p w:rsidR="00B60697" w:rsidRPr="00663242" w:rsidRDefault="00175443" w:rsidP="00445922">
      <w:pPr>
        <w:numPr>
          <w:ilvl w:val="2"/>
          <w:numId w:val="21"/>
        </w:numPr>
        <w:autoSpaceDE w:val="0"/>
        <w:spacing w:line="280" w:lineRule="exact"/>
        <w:ind w:left="709" w:hanging="283"/>
        <w:jc w:val="both"/>
      </w:pPr>
      <w:r w:rsidRPr="00663242">
        <w:rPr>
          <w:lang w:eastAsia="sk-SK"/>
        </w:rPr>
        <w:t>obce vo vidieckych oblastiach s počtom obyvateľov do 1 000 (vrátane);</w:t>
      </w:r>
    </w:p>
    <w:p w:rsidR="00B60697" w:rsidRPr="00663242" w:rsidRDefault="00175443" w:rsidP="00445922">
      <w:pPr>
        <w:numPr>
          <w:ilvl w:val="2"/>
          <w:numId w:val="21"/>
        </w:numPr>
        <w:autoSpaceDE w:val="0"/>
        <w:spacing w:line="280" w:lineRule="exact"/>
        <w:ind w:left="709" w:hanging="283"/>
        <w:jc w:val="both"/>
        <w:rPr>
          <w:lang w:eastAsia="sk-SK"/>
        </w:rPr>
      </w:pPr>
      <w:r w:rsidRPr="00663242">
        <w:rPr>
          <w:lang w:eastAsia="sk-SK"/>
        </w:rPr>
        <w:t>združenia obcí s právnou subjektivitou (s  počtom obyvateľov do 1 000 vrátane).</w:t>
      </w:r>
    </w:p>
    <w:p w:rsidR="00950BAD" w:rsidRPr="00663242" w:rsidRDefault="00BC2EC6" w:rsidP="00E90E52">
      <w:pPr>
        <w:tabs>
          <w:tab w:val="left" w:pos="289"/>
        </w:tabs>
        <w:spacing w:line="280" w:lineRule="exact"/>
        <w:ind w:left="709"/>
        <w:jc w:val="both"/>
        <w:rPr>
          <w:bCs/>
        </w:rPr>
      </w:pPr>
      <w:r w:rsidRPr="00663242">
        <w:rPr>
          <w:lang w:eastAsia="sk-SK"/>
        </w:rPr>
        <w:t xml:space="preserve">Pozn.: </w:t>
      </w:r>
      <w:r w:rsidR="00950BAD" w:rsidRPr="00663242">
        <w:rPr>
          <w:lang w:eastAsia="sk-SK"/>
        </w:rPr>
        <w:t xml:space="preserve">V rámci združení obcí tieto združenia môžu zahŕňať aj obce nad 1000 obyvateľov ale investície môžu byť realizované len v obciach do 1000 obyvateľov. Zoznam obcí do 1000 obyvateľov k 31.12.2014 je uvedený v prílohe </w:t>
      </w:r>
      <w:r w:rsidR="0035322D" w:rsidRPr="00663242">
        <w:rPr>
          <w:lang w:eastAsia="sk-SK"/>
        </w:rPr>
        <w:t xml:space="preserve">č. 3.7 </w:t>
      </w:r>
      <w:r w:rsidRPr="00663242">
        <w:rPr>
          <w:lang w:eastAsia="sk-SK"/>
        </w:rPr>
        <w:t>tejto výzvy</w:t>
      </w:r>
      <w:r w:rsidR="00950BAD" w:rsidRPr="00663242">
        <w:rPr>
          <w:lang w:eastAsia="sk-SK"/>
        </w:rPr>
        <w:t>.</w:t>
      </w:r>
    </w:p>
    <w:p w:rsidR="00950BAD" w:rsidRPr="00663242" w:rsidRDefault="00950BAD" w:rsidP="00E90E52">
      <w:pPr>
        <w:autoSpaceDE w:val="0"/>
        <w:spacing w:line="280" w:lineRule="exact"/>
        <w:ind w:left="709"/>
        <w:jc w:val="both"/>
        <w:rPr>
          <w:lang w:eastAsia="sk-SK"/>
        </w:rPr>
      </w:pPr>
    </w:p>
    <w:p w:rsidR="00B60697" w:rsidRPr="00663242" w:rsidRDefault="00B60697" w:rsidP="00743642">
      <w:pPr>
        <w:autoSpaceDE w:val="0"/>
        <w:spacing w:line="280" w:lineRule="exact"/>
        <w:ind w:left="709"/>
        <w:jc w:val="both"/>
        <w:rPr>
          <w:lang w:eastAsia="sk-SK"/>
        </w:rPr>
      </w:pPr>
    </w:p>
    <w:p w:rsidR="00B60697" w:rsidRPr="00663242" w:rsidRDefault="00B60697" w:rsidP="00B60697">
      <w:pPr>
        <w:numPr>
          <w:ilvl w:val="1"/>
          <w:numId w:val="6"/>
        </w:numPr>
        <w:tabs>
          <w:tab w:val="left" w:pos="289"/>
        </w:tabs>
        <w:spacing w:line="280" w:lineRule="exact"/>
        <w:ind w:left="567" w:hanging="425"/>
        <w:jc w:val="both"/>
        <w:rPr>
          <w:b/>
          <w:bCs/>
          <w:lang w:eastAsia="sk-SK"/>
        </w:rPr>
      </w:pPr>
      <w:r w:rsidRPr="00663242">
        <w:rPr>
          <w:b/>
        </w:rPr>
        <w:t xml:space="preserve">Oprávnenosť aktivít realizácie projektu </w:t>
      </w:r>
    </w:p>
    <w:p w:rsidR="00B60697" w:rsidRPr="00663242" w:rsidRDefault="00B60697" w:rsidP="00B60697">
      <w:pPr>
        <w:tabs>
          <w:tab w:val="left" w:pos="289"/>
        </w:tabs>
        <w:spacing w:line="280" w:lineRule="exact"/>
        <w:ind w:left="567"/>
        <w:jc w:val="both"/>
        <w:rPr>
          <w:b/>
          <w:bCs/>
          <w:lang w:eastAsia="sk-SK"/>
        </w:rPr>
      </w:pPr>
    </w:p>
    <w:p w:rsidR="00B60697" w:rsidRPr="00663242" w:rsidRDefault="00B60697" w:rsidP="00743642">
      <w:pPr>
        <w:autoSpaceDE w:val="0"/>
        <w:autoSpaceDN w:val="0"/>
        <w:adjustRightInd w:val="0"/>
        <w:spacing w:after="120"/>
        <w:ind w:left="567" w:right="-488" w:hanging="141"/>
        <w:jc w:val="both"/>
      </w:pPr>
      <w:r w:rsidRPr="00663242">
        <w:rPr>
          <w:b/>
          <w:kern w:val="1"/>
        </w:rPr>
        <w:t xml:space="preserve">Oprávnené </w:t>
      </w:r>
      <w:r w:rsidRPr="00663242">
        <w:rPr>
          <w:kern w:val="1"/>
        </w:rPr>
        <w:t xml:space="preserve"> sú</w:t>
      </w:r>
      <w:r w:rsidR="00F71015" w:rsidRPr="00663242">
        <w:rPr>
          <w:kern w:val="1"/>
        </w:rPr>
        <w:t xml:space="preserve"> </w:t>
      </w:r>
      <w:r w:rsidR="0002462F" w:rsidRPr="00663242">
        <w:rPr>
          <w:kern w:val="1"/>
        </w:rPr>
        <w:t xml:space="preserve">nasledovné </w:t>
      </w:r>
      <w:r w:rsidR="00F71015" w:rsidRPr="00663242">
        <w:rPr>
          <w:kern w:val="1"/>
        </w:rPr>
        <w:t>aktivity</w:t>
      </w:r>
      <w:r w:rsidR="00175443" w:rsidRPr="00663242">
        <w:rPr>
          <w:kern w:val="1"/>
        </w:rPr>
        <w:t>:</w:t>
      </w:r>
      <w:r w:rsidRPr="00663242">
        <w:rPr>
          <w:kern w:val="1"/>
        </w:rPr>
        <w:t xml:space="preserve"> </w:t>
      </w:r>
    </w:p>
    <w:p w:rsidR="00B60697" w:rsidRPr="00663242" w:rsidRDefault="0002462F" w:rsidP="00445922">
      <w:pPr>
        <w:pStyle w:val="Odsekzoznamu"/>
        <w:numPr>
          <w:ilvl w:val="0"/>
          <w:numId w:val="17"/>
        </w:numPr>
        <w:suppressAutoHyphens w:val="0"/>
        <w:autoSpaceDE w:val="0"/>
        <w:autoSpaceDN w:val="0"/>
        <w:adjustRightInd w:val="0"/>
        <w:ind w:left="709" w:right="-489" w:hanging="283"/>
        <w:contextualSpacing/>
        <w:jc w:val="both"/>
      </w:pPr>
      <w:r w:rsidRPr="00663242">
        <w:rPr>
          <w:lang w:eastAsia="sk-SK"/>
        </w:rPr>
        <w:t xml:space="preserve">Aktivita 1: </w:t>
      </w:r>
      <w:r w:rsidR="000136E1" w:rsidRPr="00663242">
        <w:rPr>
          <w:lang w:eastAsia="sk-SK"/>
        </w:rPr>
        <w:t>investície</w:t>
      </w:r>
      <w:r w:rsidR="00B27E60" w:rsidRPr="00663242">
        <w:rPr>
          <w:lang w:eastAsia="sk-SK"/>
        </w:rPr>
        <w:t xml:space="preserve"> </w:t>
      </w:r>
      <w:r w:rsidR="001325B5" w:rsidRPr="00663242">
        <w:rPr>
          <w:lang w:eastAsia="sk-SK"/>
        </w:rPr>
        <w:t>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rsidR="00175443" w:rsidRPr="00663242" w:rsidRDefault="00B27E60" w:rsidP="00445922">
      <w:pPr>
        <w:pStyle w:val="Odsekzoznamu"/>
        <w:numPr>
          <w:ilvl w:val="0"/>
          <w:numId w:val="17"/>
        </w:numPr>
        <w:suppressAutoHyphens w:val="0"/>
        <w:autoSpaceDE w:val="0"/>
        <w:autoSpaceDN w:val="0"/>
        <w:adjustRightInd w:val="0"/>
        <w:ind w:left="709" w:right="-489" w:hanging="283"/>
        <w:contextualSpacing/>
        <w:jc w:val="both"/>
      </w:pPr>
      <w:r w:rsidRPr="00663242">
        <w:rPr>
          <w:lang w:eastAsia="sk-SK"/>
        </w:rPr>
        <w:t xml:space="preserve">Aktivita 2: </w:t>
      </w:r>
      <w:r w:rsidR="000136E1" w:rsidRPr="00663242">
        <w:rPr>
          <w:lang w:eastAsia="sk-SK"/>
        </w:rPr>
        <w:t>investície</w:t>
      </w:r>
      <w:r w:rsidRPr="00663242">
        <w:rPr>
          <w:lang w:eastAsia="sk-SK"/>
        </w:rPr>
        <w:t xml:space="preserve"> zamerané na </w:t>
      </w:r>
      <w:r w:rsidR="001325B5" w:rsidRPr="00663242">
        <w:rPr>
          <w:lang w:eastAsia="sk-SK"/>
        </w:rPr>
        <w:t>zriadenie nových domov smútku, ich prístavbu, prestavbu, rekonštrukciu a modernizáciu, vrátane ich okolia;</w:t>
      </w:r>
    </w:p>
    <w:p w:rsidR="005F2AD8" w:rsidRPr="00663242" w:rsidRDefault="00B27E60" w:rsidP="00445922">
      <w:pPr>
        <w:numPr>
          <w:ilvl w:val="0"/>
          <w:numId w:val="17"/>
        </w:numPr>
        <w:suppressAutoHyphens w:val="0"/>
        <w:autoSpaceDE w:val="0"/>
        <w:autoSpaceDN w:val="0"/>
        <w:adjustRightInd w:val="0"/>
        <w:spacing w:after="120"/>
        <w:ind w:right="-489"/>
        <w:contextualSpacing/>
        <w:jc w:val="both"/>
      </w:pPr>
      <w:r w:rsidRPr="00663242">
        <w:rPr>
          <w:lang w:eastAsia="sk-SK"/>
        </w:rPr>
        <w:t xml:space="preserve">Aktivita 3: </w:t>
      </w:r>
      <w:r w:rsidR="000136E1" w:rsidRPr="00663242">
        <w:rPr>
          <w:lang w:eastAsia="sk-SK"/>
        </w:rPr>
        <w:t>investície</w:t>
      </w:r>
      <w:r w:rsidRPr="00663242">
        <w:rPr>
          <w:lang w:eastAsia="sk-SK"/>
        </w:rPr>
        <w:t xml:space="preserve"> </w:t>
      </w:r>
      <w:r w:rsidR="001325B5" w:rsidRPr="00663242">
        <w:rPr>
          <w:lang w:eastAsia="sk-SK"/>
        </w:rPr>
        <w:t xml:space="preserve">súvisiace so zvyšovaním kvality života obyvateľov – investície spojené s odstraňovaním malých tzv. divokých skládok odpadov resp. opusteného odpadu; </w:t>
      </w:r>
    </w:p>
    <w:p w:rsidR="00DB1DD4" w:rsidRPr="00663242" w:rsidRDefault="00DB1DD4" w:rsidP="00445922">
      <w:pPr>
        <w:numPr>
          <w:ilvl w:val="0"/>
          <w:numId w:val="17"/>
        </w:numPr>
        <w:suppressAutoHyphens w:val="0"/>
        <w:autoSpaceDE w:val="0"/>
        <w:autoSpaceDN w:val="0"/>
        <w:adjustRightInd w:val="0"/>
        <w:spacing w:after="120"/>
        <w:ind w:right="-489"/>
        <w:contextualSpacing/>
        <w:jc w:val="both"/>
      </w:pPr>
      <w:r w:rsidRPr="00663242">
        <w:rPr>
          <w:lang w:eastAsia="sk-SK"/>
        </w:rPr>
        <w:t>Aktivita 4: investície súvisiace s vytváraním podmienok pre rozvoj podnikania – rekonštrukcie nevyužívaných objektov v obci pre podnikateľskú činnosť, výstavba/rekonštrukcia tržníc pre podporu predaja miestnych produktov a pod.</w:t>
      </w:r>
    </w:p>
    <w:p w:rsidR="00DB1DD4" w:rsidRPr="00663242" w:rsidRDefault="00DB1DD4" w:rsidP="00DB1DD4">
      <w:pPr>
        <w:numPr>
          <w:ilvl w:val="0"/>
          <w:numId w:val="17"/>
        </w:numPr>
        <w:suppressAutoHyphens w:val="0"/>
        <w:autoSpaceDE w:val="0"/>
        <w:autoSpaceDN w:val="0"/>
        <w:adjustRightInd w:val="0"/>
        <w:spacing w:after="120"/>
        <w:ind w:right="-489"/>
        <w:contextualSpacing/>
        <w:jc w:val="both"/>
      </w:pPr>
      <w:r w:rsidRPr="00663242">
        <w:rPr>
          <w:lang w:eastAsia="sk-SK"/>
        </w:rPr>
        <w:t>Aktivita 5: investície do využívania OZE vrátane investícií spojenými s úsporou energie – len ako súčasť investícií do miestnych služieb.</w:t>
      </w:r>
    </w:p>
    <w:p w:rsidR="001325B5" w:rsidRPr="00663242" w:rsidRDefault="00B27E60" w:rsidP="00DB1DD4">
      <w:pPr>
        <w:numPr>
          <w:ilvl w:val="0"/>
          <w:numId w:val="17"/>
        </w:numPr>
        <w:suppressAutoHyphens w:val="0"/>
        <w:autoSpaceDE w:val="0"/>
        <w:autoSpaceDN w:val="0"/>
        <w:adjustRightInd w:val="0"/>
        <w:spacing w:after="120"/>
        <w:ind w:right="-489"/>
        <w:contextualSpacing/>
        <w:jc w:val="both"/>
      </w:pPr>
      <w:r w:rsidRPr="00663242">
        <w:rPr>
          <w:lang w:eastAsia="sk-SK"/>
        </w:rPr>
        <w:lastRenderedPageBreak/>
        <w:t xml:space="preserve">Aktivita </w:t>
      </w:r>
      <w:r w:rsidR="00DB1DD4" w:rsidRPr="00663242">
        <w:rPr>
          <w:lang w:eastAsia="sk-SK"/>
        </w:rPr>
        <w:t>6</w:t>
      </w:r>
      <w:r w:rsidRPr="00663242">
        <w:rPr>
          <w:lang w:eastAsia="sk-SK"/>
        </w:rPr>
        <w:t xml:space="preserve">: </w:t>
      </w:r>
      <w:r w:rsidR="000136E1" w:rsidRPr="00663242">
        <w:rPr>
          <w:lang w:eastAsia="sk-SK"/>
        </w:rPr>
        <w:t>investície</w:t>
      </w:r>
      <w:r w:rsidRPr="00663242">
        <w:rPr>
          <w:lang w:eastAsia="sk-SK"/>
        </w:rPr>
        <w:t xml:space="preserve"> </w:t>
      </w:r>
      <w:r w:rsidR="001325B5" w:rsidRPr="00663242">
        <w:rPr>
          <w:lang w:eastAsia="sk-SK"/>
        </w:rPr>
        <w:t>súvisiace so zvýšením bezpečnosti a prevencie proti vandalizmu na verejných priestoroch (montáž kamerových systémov a iných bezpečnostných prvkov);</w:t>
      </w:r>
      <w:r w:rsidR="00B60697" w:rsidRPr="00663242">
        <w:t xml:space="preserve"> </w:t>
      </w:r>
    </w:p>
    <w:p w:rsidR="00B60697" w:rsidRPr="00663242" w:rsidRDefault="00B60697" w:rsidP="001325B5">
      <w:pPr>
        <w:tabs>
          <w:tab w:val="left" w:pos="1134"/>
        </w:tabs>
        <w:ind w:left="1134"/>
        <w:jc w:val="both"/>
        <w:rPr>
          <w:b/>
        </w:rPr>
      </w:pPr>
    </w:p>
    <w:p w:rsidR="00370683" w:rsidRPr="00663242" w:rsidRDefault="00B60697" w:rsidP="00370683">
      <w:pPr>
        <w:numPr>
          <w:ilvl w:val="1"/>
          <w:numId w:val="6"/>
        </w:numPr>
        <w:tabs>
          <w:tab w:val="left" w:pos="289"/>
        </w:tabs>
        <w:spacing w:line="280" w:lineRule="exact"/>
        <w:ind w:left="567" w:hanging="425"/>
        <w:jc w:val="both"/>
        <w:rPr>
          <w:b/>
        </w:rPr>
      </w:pPr>
      <w:r w:rsidRPr="00663242">
        <w:rPr>
          <w:b/>
        </w:rPr>
        <w:t xml:space="preserve"> Oprávnenosť výdavkov realizácie projektu: </w:t>
      </w:r>
    </w:p>
    <w:p w:rsidR="00370683" w:rsidRPr="00663242" w:rsidRDefault="00370683" w:rsidP="00370683">
      <w:pPr>
        <w:pStyle w:val="Odsekzoznamu"/>
        <w:rPr>
          <w:b/>
        </w:rPr>
      </w:pPr>
    </w:p>
    <w:p w:rsidR="00B60697" w:rsidRPr="00663242" w:rsidRDefault="00B60697" w:rsidP="00445922">
      <w:pPr>
        <w:pStyle w:val="Odsekzoznamu"/>
        <w:numPr>
          <w:ilvl w:val="2"/>
          <w:numId w:val="10"/>
        </w:numPr>
        <w:tabs>
          <w:tab w:val="left" w:pos="289"/>
        </w:tabs>
        <w:spacing w:line="280" w:lineRule="exact"/>
        <w:jc w:val="both"/>
        <w:rPr>
          <w:b/>
        </w:rPr>
      </w:pPr>
      <w:r w:rsidRPr="00663242">
        <w:rPr>
          <w:b/>
        </w:rPr>
        <w:t>Oprávnené výdavky:</w:t>
      </w:r>
    </w:p>
    <w:p w:rsidR="00B60697" w:rsidRPr="00663242" w:rsidRDefault="00B60697" w:rsidP="00B60697">
      <w:pPr>
        <w:tabs>
          <w:tab w:val="left" w:pos="851"/>
        </w:tabs>
        <w:jc w:val="both"/>
        <w:rPr>
          <w:b/>
          <w:bCs/>
          <w:lang w:eastAsia="sk-SK"/>
        </w:rPr>
      </w:pPr>
    </w:p>
    <w:p w:rsidR="00B60697" w:rsidRPr="00663242" w:rsidRDefault="00B60697" w:rsidP="00445922">
      <w:pPr>
        <w:numPr>
          <w:ilvl w:val="0"/>
          <w:numId w:val="19"/>
        </w:numPr>
        <w:ind w:left="709" w:hanging="283"/>
        <w:jc w:val="both"/>
        <w:rPr>
          <w:bCs/>
        </w:rPr>
      </w:pPr>
      <w:r w:rsidRPr="00663242">
        <w:rPr>
          <w:bCs/>
        </w:rPr>
        <w:t>Výdavky, pri ktorých verejné obstarávanie bolo začaté najskôr dňa 01.12.2014,  vynaložené až po predložení ŽoNFP na PPA,</w:t>
      </w:r>
    </w:p>
    <w:p w:rsidR="00175443" w:rsidRPr="00663242" w:rsidRDefault="00B3316B" w:rsidP="00445922">
      <w:pPr>
        <w:numPr>
          <w:ilvl w:val="0"/>
          <w:numId w:val="19"/>
        </w:numPr>
        <w:ind w:left="709" w:hanging="283"/>
        <w:jc w:val="both"/>
        <w:rPr>
          <w:bCs/>
        </w:rPr>
      </w:pPr>
      <w:r w:rsidRPr="00663242">
        <w:rPr>
          <w:bCs/>
        </w:rPr>
        <w:t>V</w:t>
      </w:r>
      <w:r w:rsidR="00175443" w:rsidRPr="00663242">
        <w:rPr>
          <w:bCs/>
        </w:rPr>
        <w:t xml:space="preserve">ýdavky vynaložené </w:t>
      </w:r>
      <w:r w:rsidR="00175443" w:rsidRPr="00663242">
        <w:rPr>
          <w:b/>
          <w:bCs/>
        </w:rPr>
        <w:t>až po predložení ŽoNFP</w:t>
      </w:r>
      <w:r w:rsidR="00175443" w:rsidRPr="00663242">
        <w:rPr>
          <w:bCs/>
        </w:rPr>
        <w:t xml:space="preserve"> na PPA, </w:t>
      </w:r>
      <w:r w:rsidR="00175443" w:rsidRPr="00663242">
        <w:rPr>
          <w:b/>
          <w:bCs/>
        </w:rPr>
        <w:t>s výnimkou</w:t>
      </w:r>
      <w:r w:rsidR="00175443" w:rsidRPr="00663242">
        <w:rPr>
          <w:bCs/>
        </w:rPr>
        <w:t xml:space="preserve"> </w:t>
      </w:r>
      <w:r w:rsidRPr="00663242">
        <w:rPr>
          <w:b/>
          <w:bCs/>
        </w:rPr>
        <w:t xml:space="preserve">všeobecných </w:t>
      </w:r>
      <w:r w:rsidR="00175443" w:rsidRPr="00663242">
        <w:rPr>
          <w:b/>
          <w:bCs/>
        </w:rPr>
        <w:t xml:space="preserve">výdavkov </w:t>
      </w:r>
      <w:r w:rsidR="004E7471" w:rsidRPr="00663242">
        <w:rPr>
          <w:b/>
          <w:bCs/>
        </w:rPr>
        <w:t>na prípravné práce</w:t>
      </w:r>
      <w:r w:rsidR="004E7471" w:rsidRPr="00663242">
        <w:rPr>
          <w:bCs/>
        </w:rPr>
        <w:t xml:space="preserve"> súvisiace s výstavbou, rekonštrukciou a modernizáciou nehnuteľného majetku</w:t>
      </w:r>
      <w:r w:rsidR="00A834AF" w:rsidRPr="00663242">
        <w:rPr>
          <w:bCs/>
        </w:rPr>
        <w:t>,</w:t>
      </w:r>
      <w:r w:rsidR="004E7471" w:rsidRPr="00663242">
        <w:rPr>
          <w:bCs/>
        </w:rPr>
        <w:t xml:space="preserve"> uvedené v bode 2.2, pri ktorých verejné obstarávanie bolo začaté najskôr dňa 01.12.2014 </w:t>
      </w:r>
      <w:r w:rsidR="00A834AF" w:rsidRPr="00663242">
        <w:rPr>
          <w:bCs/>
        </w:rPr>
        <w:t xml:space="preserve">a to </w:t>
      </w:r>
      <w:r w:rsidR="004E7471" w:rsidRPr="00663242">
        <w:rPr>
          <w:b/>
          <w:bCs/>
        </w:rPr>
        <w:t>v max. výške 1</w:t>
      </w:r>
      <w:r w:rsidR="00B27E60" w:rsidRPr="00663242">
        <w:rPr>
          <w:b/>
          <w:bCs/>
        </w:rPr>
        <w:t>0</w:t>
      </w:r>
      <w:r w:rsidR="004E7471" w:rsidRPr="00663242">
        <w:rPr>
          <w:b/>
          <w:bCs/>
        </w:rPr>
        <w:t>%</w:t>
      </w:r>
      <w:r w:rsidR="004E7471" w:rsidRPr="00663242">
        <w:rPr>
          <w:bCs/>
        </w:rPr>
        <w:t xml:space="preserve"> z oprávnených výdavkov. </w:t>
      </w:r>
      <w:r w:rsidR="004E7471" w:rsidRPr="00663242">
        <w:rPr>
          <w:b/>
          <w:bCs/>
        </w:rPr>
        <w:t xml:space="preserve">Pod výdavkami na prípravné </w:t>
      </w:r>
      <w:r w:rsidR="00A834AF" w:rsidRPr="00663242">
        <w:rPr>
          <w:b/>
          <w:bCs/>
        </w:rPr>
        <w:t>práce</w:t>
      </w:r>
      <w:r w:rsidR="00A834AF" w:rsidRPr="00663242">
        <w:rPr>
          <w:bCs/>
        </w:rPr>
        <w:t xml:space="preserve"> </w:t>
      </w:r>
      <w:r w:rsidR="004E7471" w:rsidRPr="00663242">
        <w:rPr>
          <w:bCs/>
        </w:rPr>
        <w:t xml:space="preserve">sa rozumejú </w:t>
      </w:r>
      <w:r w:rsidR="004A78FF" w:rsidRPr="00663242">
        <w:rPr>
          <w:lang w:eastAsia="sk-SK"/>
        </w:rPr>
        <w:t xml:space="preserve">výdavky na poplatky </w:t>
      </w:r>
      <w:r w:rsidR="00DD3315" w:rsidRPr="00663242">
        <w:rPr>
          <w:lang w:eastAsia="sk-SK"/>
        </w:rPr>
        <w:t xml:space="preserve">architektom, </w:t>
      </w:r>
      <w:r w:rsidR="004A78FF" w:rsidRPr="00663242">
        <w:rPr>
          <w:lang w:eastAsia="sk-SK"/>
        </w:rPr>
        <w:t>projektantom, inžinierom a</w:t>
      </w:r>
      <w:r w:rsidR="00A834AF" w:rsidRPr="00663242">
        <w:rPr>
          <w:lang w:eastAsia="sk-SK"/>
        </w:rPr>
        <w:t> </w:t>
      </w:r>
      <w:r w:rsidR="004A78FF" w:rsidRPr="00663242">
        <w:rPr>
          <w:lang w:eastAsia="sk-SK"/>
        </w:rPr>
        <w:t>konzultantom</w:t>
      </w:r>
      <w:r w:rsidR="00A834AF" w:rsidRPr="00663242">
        <w:rPr>
          <w:lang w:eastAsia="sk-SK"/>
        </w:rPr>
        <w:t xml:space="preserve"> súvisiace s vypracovaním projektovej dokumentácie (</w:t>
      </w:r>
      <w:r w:rsidR="00A834AF" w:rsidRPr="00663242">
        <w:rPr>
          <w:b/>
          <w:lang w:eastAsia="sk-SK"/>
        </w:rPr>
        <w:t xml:space="preserve">max. </w:t>
      </w:r>
      <w:r w:rsidR="00B27E60" w:rsidRPr="00663242">
        <w:rPr>
          <w:b/>
          <w:lang w:eastAsia="sk-SK"/>
        </w:rPr>
        <w:t>4</w:t>
      </w:r>
      <w:r w:rsidR="00A834AF" w:rsidRPr="00663242">
        <w:rPr>
          <w:b/>
          <w:lang w:eastAsia="sk-SK"/>
        </w:rPr>
        <w:t>%</w:t>
      </w:r>
      <w:r w:rsidR="00A834AF" w:rsidRPr="00663242">
        <w:rPr>
          <w:lang w:eastAsia="sk-SK"/>
        </w:rPr>
        <w:t>)</w:t>
      </w:r>
      <w:r w:rsidR="004A78FF" w:rsidRPr="00663242">
        <w:rPr>
          <w:lang w:eastAsia="sk-SK"/>
        </w:rPr>
        <w:t>, výdavky za stavebný dozor</w:t>
      </w:r>
      <w:r w:rsidR="006A1E2C" w:rsidRPr="00663242">
        <w:rPr>
          <w:lang w:eastAsia="sk-SK"/>
        </w:rPr>
        <w:t xml:space="preserve"> </w:t>
      </w:r>
      <w:r w:rsidR="00A834AF" w:rsidRPr="00663242">
        <w:rPr>
          <w:lang w:eastAsia="sk-SK"/>
        </w:rPr>
        <w:t>(</w:t>
      </w:r>
      <w:r w:rsidR="00A834AF" w:rsidRPr="00663242">
        <w:rPr>
          <w:b/>
          <w:lang w:eastAsia="sk-SK"/>
        </w:rPr>
        <w:t xml:space="preserve">max. </w:t>
      </w:r>
      <w:r w:rsidR="00B27E60" w:rsidRPr="00663242">
        <w:rPr>
          <w:b/>
          <w:lang w:eastAsia="sk-SK"/>
        </w:rPr>
        <w:t>1</w:t>
      </w:r>
      <w:r w:rsidR="00A834AF" w:rsidRPr="00663242">
        <w:rPr>
          <w:b/>
          <w:lang w:eastAsia="sk-SK"/>
        </w:rPr>
        <w:t>%</w:t>
      </w:r>
      <w:r w:rsidR="00A834AF" w:rsidRPr="00663242">
        <w:rPr>
          <w:lang w:eastAsia="sk-SK"/>
        </w:rPr>
        <w:t xml:space="preserve">) </w:t>
      </w:r>
      <w:r w:rsidR="006A1E2C" w:rsidRPr="00663242">
        <w:rPr>
          <w:lang w:eastAsia="sk-SK"/>
        </w:rPr>
        <w:t>a</w:t>
      </w:r>
      <w:r w:rsidR="004A78FF" w:rsidRPr="00663242">
        <w:rPr>
          <w:bCs/>
        </w:rPr>
        <w:t xml:space="preserve"> </w:t>
      </w:r>
      <w:r w:rsidR="00175443" w:rsidRPr="00663242">
        <w:rPr>
          <w:bCs/>
        </w:rPr>
        <w:t xml:space="preserve">výdavky </w:t>
      </w:r>
      <w:r w:rsidR="00824845" w:rsidRPr="00663242">
        <w:rPr>
          <w:bCs/>
        </w:rPr>
        <w:t>na poradenstvo v oblasti environmentálnej a ekonomickej udržateľnosti vrátane štúdií uskutočniteľnosti</w:t>
      </w:r>
      <w:r w:rsidR="00A834AF" w:rsidRPr="00663242">
        <w:rPr>
          <w:bCs/>
        </w:rPr>
        <w:t xml:space="preserve"> (</w:t>
      </w:r>
      <w:r w:rsidR="00A834AF" w:rsidRPr="00663242">
        <w:rPr>
          <w:b/>
          <w:bCs/>
        </w:rPr>
        <w:t xml:space="preserve">max. </w:t>
      </w:r>
      <w:r w:rsidR="00B27E60" w:rsidRPr="00663242">
        <w:rPr>
          <w:b/>
          <w:bCs/>
        </w:rPr>
        <w:t>8</w:t>
      </w:r>
      <w:r w:rsidR="00A834AF" w:rsidRPr="00663242">
        <w:rPr>
          <w:b/>
          <w:bCs/>
        </w:rPr>
        <w:t>%</w:t>
      </w:r>
      <w:r w:rsidR="00A834AF" w:rsidRPr="00663242">
        <w:rPr>
          <w:bCs/>
        </w:rPr>
        <w:t>). V</w:t>
      </w:r>
      <w:r w:rsidR="00175443" w:rsidRPr="00663242">
        <w:rPr>
          <w:bCs/>
        </w:rPr>
        <w:t>ýdavky na prípravné práce mohli byť vynaložené aj pred  predložením ŽoNFP na PPA,</w:t>
      </w:r>
    </w:p>
    <w:p w:rsidR="004A78FF" w:rsidRPr="00663242" w:rsidRDefault="00B27E60" w:rsidP="00445922">
      <w:pPr>
        <w:numPr>
          <w:ilvl w:val="0"/>
          <w:numId w:val="19"/>
        </w:numPr>
        <w:ind w:left="709" w:hanging="283"/>
        <w:jc w:val="both"/>
        <w:rPr>
          <w:bCs/>
        </w:rPr>
      </w:pPr>
      <w:r w:rsidRPr="00663242">
        <w:rPr>
          <w:lang w:eastAsia="sk-SK"/>
        </w:rPr>
        <w:t>V</w:t>
      </w:r>
      <w:r w:rsidR="001325B5" w:rsidRPr="00663242">
        <w:rPr>
          <w:lang w:eastAsia="sk-SK"/>
        </w:rPr>
        <w:t xml:space="preserve">ýdavky na hmotné a nehmotné investície, ktoré sú v súlade s podporovanými </w:t>
      </w:r>
      <w:r w:rsidR="00A513FB" w:rsidRPr="00663242">
        <w:rPr>
          <w:lang w:eastAsia="sk-SK"/>
        </w:rPr>
        <w:t>aktivitami v rámci tohto podopatrenia, uvedenými v bode 2.2</w:t>
      </w:r>
      <w:r w:rsidR="001325B5" w:rsidRPr="00663242">
        <w:rPr>
          <w:lang w:eastAsia="sk-SK"/>
        </w:rPr>
        <w:t>, vrátane výdavkov na začlenenie prvkov zelenej infraštruktúry – náklady na následné "ozelenenie" objektov a ich začlenenie do zelenej infraštruktúry obce a vrátane nákladov súvisiacich s investíciami do využívania OZE a do úspor energie, pokiaľ sú tieto investície súčasťou iných investícií v rámci operácie;</w:t>
      </w:r>
      <w:r w:rsidR="00A513FB" w:rsidRPr="00663242">
        <w:rPr>
          <w:lang w:eastAsia="sk-SK"/>
        </w:rPr>
        <w:t xml:space="preserve"> </w:t>
      </w:r>
    </w:p>
    <w:p w:rsidR="00F71015" w:rsidRPr="00663242" w:rsidRDefault="00F71015" w:rsidP="00743642">
      <w:pPr>
        <w:pStyle w:val="Odsekzoznamu"/>
        <w:rPr>
          <w:bCs/>
        </w:rPr>
      </w:pPr>
    </w:p>
    <w:p w:rsidR="00F71015" w:rsidRPr="00663242" w:rsidRDefault="00F71015" w:rsidP="00445922">
      <w:pPr>
        <w:pStyle w:val="Odsekzoznamu"/>
        <w:numPr>
          <w:ilvl w:val="2"/>
          <w:numId w:val="10"/>
        </w:numPr>
        <w:tabs>
          <w:tab w:val="left" w:pos="289"/>
        </w:tabs>
        <w:spacing w:line="280" w:lineRule="exact"/>
        <w:jc w:val="both"/>
        <w:rPr>
          <w:b/>
        </w:rPr>
      </w:pPr>
      <w:r w:rsidRPr="00663242">
        <w:rPr>
          <w:b/>
        </w:rPr>
        <w:t>Podmienky oprávnenosti:</w:t>
      </w:r>
    </w:p>
    <w:p w:rsidR="004A78FF" w:rsidRPr="00663242" w:rsidRDefault="004E7471" w:rsidP="00743642">
      <w:pPr>
        <w:pStyle w:val="Odsekzoznamu"/>
        <w:rPr>
          <w:lang w:eastAsia="sk-SK"/>
        </w:rPr>
      </w:pPr>
      <w:r w:rsidRPr="00663242">
        <w:rPr>
          <w:lang w:eastAsia="sk-SK"/>
        </w:rPr>
        <w:t xml:space="preserve"> </w:t>
      </w:r>
    </w:p>
    <w:p w:rsidR="00434DE8" w:rsidRPr="00663242" w:rsidRDefault="00434DE8" w:rsidP="00445922">
      <w:pPr>
        <w:pStyle w:val="Odsekzoznamu"/>
        <w:numPr>
          <w:ilvl w:val="0"/>
          <w:numId w:val="20"/>
        </w:numPr>
        <w:ind w:left="709" w:hanging="283"/>
        <w:jc w:val="both"/>
        <w:rPr>
          <w:bCs/>
        </w:rPr>
      </w:pPr>
      <w:r w:rsidRPr="00663242">
        <w:rPr>
          <w:bCs/>
        </w:rPr>
        <w:t>Splnenie všeobecných podmienok poskytnutia príspevku a výberových kritérií pre výber projektov, uvedených v bode „2.5 Kritériá pre výber projektov“</w:t>
      </w:r>
    </w:p>
    <w:p w:rsidR="00434DE8" w:rsidRPr="00663242" w:rsidRDefault="00434DE8" w:rsidP="00445922">
      <w:pPr>
        <w:pStyle w:val="Odsekzoznamu"/>
        <w:numPr>
          <w:ilvl w:val="0"/>
          <w:numId w:val="20"/>
        </w:numPr>
        <w:ind w:left="709" w:hanging="283"/>
        <w:jc w:val="both"/>
        <w:rPr>
          <w:bCs/>
        </w:rPr>
      </w:pPr>
      <w:r w:rsidRPr="00663242">
        <w:rPr>
          <w:lang w:eastAsia="sk-SK"/>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DD258A" w:rsidRPr="00663242" w:rsidRDefault="00DD258A" w:rsidP="00445922">
      <w:pPr>
        <w:pStyle w:val="Odsekzoznamu"/>
        <w:numPr>
          <w:ilvl w:val="0"/>
          <w:numId w:val="20"/>
        </w:numPr>
        <w:ind w:left="709" w:hanging="283"/>
        <w:jc w:val="both"/>
        <w:rPr>
          <w:bCs/>
        </w:rPr>
      </w:pPr>
      <w:r w:rsidRPr="00663242">
        <w:rPr>
          <w:lang w:eastAsia="sk-SK"/>
        </w:rPr>
        <w:t>Investície do využívania OZE a do úspor energie sú oprávnené, len pokiaľ sú tieto investície súčasťou iných investícií v rámci operácie (projektu)</w:t>
      </w:r>
      <w:r w:rsidR="00B02A69" w:rsidRPr="00663242">
        <w:rPr>
          <w:lang w:eastAsia="sk-SK"/>
        </w:rPr>
        <w:t xml:space="preserve"> </w:t>
      </w:r>
      <w:r w:rsidR="006B3D65" w:rsidRPr="00663242">
        <w:rPr>
          <w:lang w:eastAsia="sk-SK"/>
        </w:rPr>
        <w:t xml:space="preserve">a </w:t>
      </w:r>
      <w:r w:rsidR="00B02A69" w:rsidRPr="00663242">
        <w:rPr>
          <w:lang w:eastAsia="sk-SK"/>
        </w:rPr>
        <w:t xml:space="preserve">v rámci tohto podopatrenia. </w:t>
      </w:r>
      <w:r w:rsidR="006B3D65" w:rsidRPr="00663242">
        <w:rPr>
          <w:lang w:eastAsia="sk-SK"/>
        </w:rPr>
        <w:t>P</w:t>
      </w:r>
      <w:r w:rsidR="008D7904" w:rsidRPr="00663242">
        <w:rPr>
          <w:lang w:eastAsia="sk-SK"/>
        </w:rPr>
        <w:t xml:space="preserve">ri </w:t>
      </w:r>
      <w:r w:rsidR="00B02A69" w:rsidRPr="00663242">
        <w:rPr>
          <w:lang w:eastAsia="sk-SK"/>
        </w:rPr>
        <w:t>a</w:t>
      </w:r>
      <w:r w:rsidR="008D7904" w:rsidRPr="00663242">
        <w:rPr>
          <w:lang w:eastAsia="sk-SK"/>
        </w:rPr>
        <w:t>ktivite</w:t>
      </w:r>
      <w:r w:rsidR="00B02A69" w:rsidRPr="00663242">
        <w:rPr>
          <w:lang w:eastAsia="sk-SK"/>
        </w:rPr>
        <w:t xml:space="preserve"> 5 sa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rsidR="006B2D8E" w:rsidRPr="00663242" w:rsidRDefault="006B2D8E" w:rsidP="00445922">
      <w:pPr>
        <w:pStyle w:val="Odsekzoznamu"/>
        <w:numPr>
          <w:ilvl w:val="0"/>
          <w:numId w:val="20"/>
        </w:numPr>
        <w:ind w:left="709" w:hanging="283"/>
        <w:jc w:val="both"/>
        <w:rPr>
          <w:bCs/>
        </w:rPr>
      </w:pPr>
      <w:r w:rsidRPr="00663242">
        <w:rPr>
          <w:lang w:eastAsia="sk-SK"/>
        </w:rPr>
        <w:t>V rámci aktivity 6 je ako súčasť investícií súvisiacich so zvyšovaním bezpečnosti a prevenciou proti vandalizmu na verejných priestoroch možné do projektov realizácie montáže kamerových systémov zahrnúť budovanie a modernizáciu verejného osvetlenia;</w:t>
      </w:r>
    </w:p>
    <w:p w:rsidR="00434DE8" w:rsidRPr="00663242" w:rsidRDefault="006B2D8E" w:rsidP="00445922">
      <w:pPr>
        <w:pStyle w:val="Odsekzoznamu"/>
        <w:numPr>
          <w:ilvl w:val="0"/>
          <w:numId w:val="20"/>
        </w:numPr>
        <w:ind w:left="709" w:hanging="283"/>
        <w:jc w:val="both"/>
        <w:rPr>
          <w:bCs/>
        </w:rPr>
      </w:pPr>
      <w:r w:rsidRPr="00663242">
        <w:rPr>
          <w:lang w:eastAsia="sk-SK"/>
        </w:rPr>
        <w:t>V</w:t>
      </w:r>
      <w:r w:rsidR="00DD258A" w:rsidRPr="00663242">
        <w:rPr>
          <w:lang w:eastAsia="sk-SK"/>
        </w:rPr>
        <w:t xml:space="preserve"> prípade projektu predkladaného združeniami obcí musia obce preukázať spoluprácu predložením relevantnej zmluvy;</w:t>
      </w:r>
    </w:p>
    <w:p w:rsidR="00434DE8" w:rsidRPr="00663242" w:rsidRDefault="00434DE8" w:rsidP="00445922">
      <w:pPr>
        <w:pStyle w:val="Odsekzoznamu"/>
        <w:numPr>
          <w:ilvl w:val="0"/>
          <w:numId w:val="20"/>
        </w:numPr>
        <w:ind w:left="709" w:hanging="283"/>
        <w:jc w:val="both"/>
        <w:rPr>
          <w:lang w:eastAsia="sk-SK"/>
        </w:rPr>
      </w:pPr>
      <w:r w:rsidRPr="00663242">
        <w:rPr>
          <w:lang w:eastAsia="sk-SK"/>
        </w:rPr>
        <w:t>Neumožňuje sa umelé rozdeľovanie projektu na etapy, t.z. každý samostatný projekt musí byť po ukončení realizácie funkčný, životaschopný a pod.;</w:t>
      </w:r>
    </w:p>
    <w:p w:rsidR="00434DE8" w:rsidRPr="00663242" w:rsidRDefault="00434DE8" w:rsidP="00445922">
      <w:pPr>
        <w:pStyle w:val="Odsekzoznamu"/>
        <w:numPr>
          <w:ilvl w:val="0"/>
          <w:numId w:val="20"/>
        </w:numPr>
        <w:ind w:left="709" w:hanging="283"/>
        <w:jc w:val="both"/>
        <w:rPr>
          <w:bCs/>
        </w:rPr>
      </w:pPr>
      <w:r w:rsidRPr="00663242">
        <w:rPr>
          <w:lang w:eastAsia="sk-SK"/>
        </w:rPr>
        <w:lastRenderedPageBreak/>
        <w:t>Povinnosť uplatňovať sociálny aspekt pri verejnom obstarávaní</w:t>
      </w:r>
      <w:r w:rsidR="00B27E60" w:rsidRPr="00663242">
        <w:rPr>
          <w:lang w:eastAsia="sk-SK"/>
        </w:rPr>
        <w:t xml:space="preserve">. Povinnosť uplatňovať sociálny aspekt sa vzťahuje na všetky výdavky okrem všeobecných výdavkov </w:t>
      </w:r>
      <w:r w:rsidR="006B3D65" w:rsidRPr="00663242">
        <w:rPr>
          <w:kern w:val="1"/>
          <w:sz w:val="22"/>
          <w:szCs w:val="22"/>
        </w:rPr>
        <w:t>na prípravné práce,</w:t>
      </w:r>
      <w:r w:rsidR="006B3D65" w:rsidRPr="00663242">
        <w:rPr>
          <w:lang w:eastAsia="sk-SK"/>
        </w:rPr>
        <w:t xml:space="preserve"> </w:t>
      </w:r>
      <w:r w:rsidR="00B27E60" w:rsidRPr="00663242">
        <w:rPr>
          <w:lang w:eastAsia="sk-SK"/>
        </w:rPr>
        <w:t>uvedených v bode 2.3.1 odsek 2.</w:t>
      </w:r>
    </w:p>
    <w:p w:rsidR="00434DE8" w:rsidRPr="00663242" w:rsidRDefault="00434DE8" w:rsidP="00445922">
      <w:pPr>
        <w:pStyle w:val="Odsekzoznamu"/>
        <w:numPr>
          <w:ilvl w:val="0"/>
          <w:numId w:val="20"/>
        </w:numPr>
        <w:ind w:left="709" w:hanging="283"/>
        <w:jc w:val="both"/>
        <w:rPr>
          <w:bCs/>
        </w:rPr>
      </w:pPr>
      <w:r w:rsidRPr="00663242">
        <w:rPr>
          <w:bCs/>
        </w:rPr>
        <w:t>Oprávnenosť výdavkov je podmienená schváleným verejným obstarávaním.</w:t>
      </w:r>
    </w:p>
    <w:p w:rsidR="00B60697" w:rsidRPr="00663242" w:rsidRDefault="00B60697" w:rsidP="00B60697">
      <w:pPr>
        <w:pStyle w:val="Odsekzoznamu"/>
        <w:rPr>
          <w:bCs/>
        </w:rPr>
      </w:pPr>
    </w:p>
    <w:p w:rsidR="00B60697" w:rsidRPr="00663242" w:rsidRDefault="00B60697" w:rsidP="00445922">
      <w:pPr>
        <w:pStyle w:val="Odsekzoznamu"/>
        <w:numPr>
          <w:ilvl w:val="2"/>
          <w:numId w:val="10"/>
        </w:numPr>
        <w:tabs>
          <w:tab w:val="left" w:pos="289"/>
        </w:tabs>
        <w:spacing w:line="280" w:lineRule="exact"/>
        <w:jc w:val="both"/>
        <w:rPr>
          <w:b/>
        </w:rPr>
      </w:pPr>
      <w:r w:rsidRPr="00663242">
        <w:rPr>
          <w:b/>
        </w:rPr>
        <w:t>Neoprávnené výdavky:</w:t>
      </w:r>
    </w:p>
    <w:p w:rsidR="00B60697" w:rsidRPr="00663242" w:rsidRDefault="00B60697" w:rsidP="00B60697">
      <w:pPr>
        <w:tabs>
          <w:tab w:val="left" w:pos="709"/>
          <w:tab w:val="left" w:pos="851"/>
        </w:tabs>
        <w:suppressAutoHyphens w:val="0"/>
        <w:ind w:left="1418"/>
        <w:contextualSpacing/>
        <w:jc w:val="both"/>
        <w:rPr>
          <w:lang w:eastAsia="sk-SK"/>
        </w:rPr>
      </w:pPr>
    </w:p>
    <w:p w:rsidR="0068418F" w:rsidRPr="00663242" w:rsidRDefault="0068418F" w:rsidP="00445922">
      <w:pPr>
        <w:numPr>
          <w:ilvl w:val="3"/>
          <w:numId w:val="7"/>
        </w:numPr>
        <w:tabs>
          <w:tab w:val="left" w:pos="709"/>
          <w:tab w:val="left" w:pos="2977"/>
        </w:tabs>
        <w:ind w:left="709" w:hanging="283"/>
        <w:contextualSpacing/>
        <w:jc w:val="both"/>
        <w:rPr>
          <w:b/>
          <w:bCs/>
          <w:lang w:eastAsia="sk-SK"/>
        </w:rPr>
      </w:pPr>
      <w:r w:rsidRPr="00663242">
        <w:rPr>
          <w:kern w:val="1"/>
          <w:sz w:val="22"/>
          <w:szCs w:val="22"/>
        </w:rPr>
        <w:t>Výdavky vynaložené pred podaním ŽoNFP na PPA (v tomto prípade sa celý projekt považuje za neoprávnený) s výnimkou začatia procesu obstarávania tovarov, služieb a prác, ktoré je pre Výzvy na predkladanie ŽoNFP z PRV vyhlásené v roku 2015 a 2016 oprávnené od 01.12.2014</w:t>
      </w:r>
      <w:r w:rsidR="00B3316B" w:rsidRPr="00663242">
        <w:rPr>
          <w:kern w:val="1"/>
          <w:sz w:val="22"/>
          <w:szCs w:val="22"/>
        </w:rPr>
        <w:t xml:space="preserve"> a všeobecných výdavkov</w:t>
      </w:r>
      <w:r w:rsidR="006B3D65" w:rsidRPr="00663242">
        <w:rPr>
          <w:kern w:val="1"/>
          <w:sz w:val="22"/>
          <w:szCs w:val="22"/>
        </w:rPr>
        <w:t xml:space="preserve"> na prípravné práce</w:t>
      </w:r>
      <w:r w:rsidR="00B3316B" w:rsidRPr="00663242">
        <w:rPr>
          <w:kern w:val="1"/>
          <w:sz w:val="22"/>
          <w:szCs w:val="22"/>
        </w:rPr>
        <w:t>, uvedených v bode 2.3.1, odst.2)</w:t>
      </w:r>
      <w:r w:rsidRPr="00663242">
        <w:rPr>
          <w:kern w:val="1"/>
          <w:sz w:val="22"/>
          <w:szCs w:val="22"/>
        </w:rPr>
        <w:t>;</w:t>
      </w:r>
    </w:p>
    <w:p w:rsidR="00B60697" w:rsidRPr="00663242" w:rsidRDefault="0068418F" w:rsidP="00445922">
      <w:pPr>
        <w:numPr>
          <w:ilvl w:val="3"/>
          <w:numId w:val="7"/>
        </w:numPr>
        <w:tabs>
          <w:tab w:val="left" w:pos="709"/>
          <w:tab w:val="left" w:pos="2977"/>
        </w:tabs>
        <w:ind w:left="709" w:hanging="283"/>
        <w:contextualSpacing/>
        <w:jc w:val="both"/>
        <w:rPr>
          <w:b/>
          <w:bCs/>
          <w:lang w:eastAsia="sk-SK"/>
        </w:rPr>
      </w:pPr>
      <w:r w:rsidRPr="00663242">
        <w:rPr>
          <w:bCs/>
          <w:lang w:eastAsia="sk-SK"/>
        </w:rPr>
        <w:t>Ú</w:t>
      </w:r>
      <w:r w:rsidR="00B60697" w:rsidRPr="00663242">
        <w:rPr>
          <w:bCs/>
          <w:lang w:eastAsia="sk-SK"/>
        </w:rPr>
        <w:t>roky z dlžných súm;</w:t>
      </w:r>
    </w:p>
    <w:p w:rsidR="00B60697" w:rsidRPr="00663242" w:rsidRDefault="0068418F" w:rsidP="00445922">
      <w:pPr>
        <w:numPr>
          <w:ilvl w:val="3"/>
          <w:numId w:val="7"/>
        </w:numPr>
        <w:tabs>
          <w:tab w:val="left" w:pos="709"/>
          <w:tab w:val="left" w:pos="2977"/>
        </w:tabs>
        <w:ind w:left="709" w:hanging="283"/>
        <w:contextualSpacing/>
        <w:jc w:val="both"/>
        <w:rPr>
          <w:b/>
          <w:bCs/>
          <w:lang w:eastAsia="sk-SK"/>
        </w:rPr>
      </w:pPr>
      <w:r w:rsidRPr="00663242">
        <w:rPr>
          <w:bCs/>
          <w:lang w:eastAsia="sk-SK"/>
        </w:rPr>
        <w:t>K</w:t>
      </w:r>
      <w:r w:rsidR="00B60697" w:rsidRPr="00663242">
        <w:rPr>
          <w:bCs/>
          <w:lang w:eastAsia="sk-SK"/>
        </w:rPr>
        <w:t>úpa nezastavaného a zastavaného pozemku;</w:t>
      </w:r>
    </w:p>
    <w:p w:rsidR="00B60697" w:rsidRPr="00663242" w:rsidRDefault="00B60697" w:rsidP="00445922">
      <w:pPr>
        <w:numPr>
          <w:ilvl w:val="3"/>
          <w:numId w:val="7"/>
        </w:numPr>
        <w:tabs>
          <w:tab w:val="left" w:pos="709"/>
          <w:tab w:val="left" w:pos="2977"/>
        </w:tabs>
        <w:ind w:left="709" w:hanging="283"/>
        <w:contextualSpacing/>
        <w:jc w:val="both"/>
        <w:rPr>
          <w:b/>
          <w:bCs/>
          <w:lang w:eastAsia="sk-SK"/>
        </w:rPr>
      </w:pPr>
      <w:r w:rsidRPr="00663242">
        <w:rPr>
          <w:bCs/>
          <w:lang w:eastAsia="sk-SK"/>
        </w:rPr>
        <w:t>DPH s výnimkou prípadov, keď nie je vymáhateľná podľa vnútroštátnych právnych predpisov o</w:t>
      </w:r>
      <w:r w:rsidR="00B02A69" w:rsidRPr="00663242">
        <w:rPr>
          <w:bCs/>
          <w:lang w:eastAsia="sk-SK"/>
        </w:rPr>
        <w:t> </w:t>
      </w:r>
      <w:r w:rsidRPr="00663242">
        <w:rPr>
          <w:bCs/>
          <w:lang w:eastAsia="sk-SK"/>
        </w:rPr>
        <w:t>DPH</w:t>
      </w:r>
      <w:r w:rsidR="00B02A69" w:rsidRPr="00663242">
        <w:rPr>
          <w:bCs/>
          <w:lang w:eastAsia="sk-SK"/>
        </w:rPr>
        <w:t>. V rámci uplatnenia DPH ako oprávneného výdavky je na webovom sídle zverejnené Usmernenie PPA č. 1/2015</w:t>
      </w:r>
      <w:r w:rsidR="00B02A69" w:rsidRPr="00663242">
        <w:rPr>
          <w:b/>
          <w:bCs/>
          <w:lang w:eastAsia="sk-SK"/>
        </w:rPr>
        <w:t xml:space="preserve"> </w:t>
      </w:r>
      <w:r w:rsidR="00B02A69" w:rsidRPr="00663242">
        <w:rPr>
          <w:bCs/>
          <w:lang w:eastAsia="sk-SK"/>
        </w:rPr>
        <w:t xml:space="preserve">  (</w:t>
      </w:r>
      <w:hyperlink r:id="rId10" w:history="1">
        <w:r w:rsidR="00B02A69" w:rsidRPr="00663242">
          <w:rPr>
            <w:rStyle w:val="Hypertextovprepojenie"/>
            <w:rFonts w:ascii="Times New Roman" w:hAnsi="Times New Roman"/>
            <w:bCs/>
            <w:sz w:val="24"/>
            <w:lang w:eastAsia="sk-SK"/>
          </w:rPr>
          <w:t>http://www.apa.sk/index.php?navID=529&amp;id=6858</w:t>
        </w:r>
      </w:hyperlink>
      <w:r w:rsidR="00B02A69" w:rsidRPr="00663242">
        <w:rPr>
          <w:bCs/>
          <w:lang w:eastAsia="sk-SK"/>
        </w:rPr>
        <w:t xml:space="preserve"> ).</w:t>
      </w:r>
    </w:p>
    <w:p w:rsidR="00B60697" w:rsidRPr="00663242" w:rsidRDefault="00B60697" w:rsidP="00B60697">
      <w:pPr>
        <w:tabs>
          <w:tab w:val="left" w:pos="709"/>
          <w:tab w:val="left" w:pos="2977"/>
        </w:tabs>
        <w:ind w:left="709"/>
        <w:contextualSpacing/>
        <w:jc w:val="both"/>
        <w:rPr>
          <w:b/>
          <w:bCs/>
          <w:lang w:eastAsia="sk-SK"/>
        </w:rPr>
      </w:pPr>
    </w:p>
    <w:p w:rsidR="00B60697" w:rsidRPr="00663242" w:rsidRDefault="00B60697" w:rsidP="00370683">
      <w:pPr>
        <w:numPr>
          <w:ilvl w:val="1"/>
          <w:numId w:val="6"/>
        </w:numPr>
        <w:tabs>
          <w:tab w:val="left" w:pos="289"/>
        </w:tabs>
        <w:spacing w:line="280" w:lineRule="exact"/>
        <w:ind w:left="567" w:hanging="425"/>
        <w:jc w:val="both"/>
        <w:rPr>
          <w:b/>
        </w:rPr>
      </w:pPr>
      <w:r w:rsidRPr="00663242">
        <w:rPr>
          <w:b/>
        </w:rPr>
        <w:t xml:space="preserve">Oprávnenosť miesta realizácie projektu </w:t>
      </w:r>
    </w:p>
    <w:p w:rsidR="00B60697" w:rsidRPr="00663242" w:rsidRDefault="00B60697" w:rsidP="00B60697">
      <w:pPr>
        <w:tabs>
          <w:tab w:val="left" w:pos="289"/>
        </w:tabs>
        <w:spacing w:line="280" w:lineRule="exact"/>
        <w:ind w:left="567"/>
        <w:jc w:val="both"/>
        <w:rPr>
          <w:lang w:eastAsia="sk-SK"/>
        </w:rPr>
      </w:pPr>
    </w:p>
    <w:p w:rsidR="00B60697" w:rsidRPr="00663242" w:rsidRDefault="00B60697" w:rsidP="00B60697">
      <w:pPr>
        <w:ind w:left="709" w:hanging="49"/>
        <w:jc w:val="both"/>
        <w:rPr>
          <w:lang w:eastAsia="sk-SK"/>
        </w:rPr>
      </w:pPr>
      <w:r w:rsidRPr="00663242">
        <w:rPr>
          <w:lang w:eastAsia="sk-SK"/>
        </w:rPr>
        <w:t>Celé územie Slovenska (NUTS I) – v súlade s podmienkami uvedenými v bode 2.5 Kritériá pre výber projektov, ktoré je rozdelené na menej rozvinuté regióny (mimo Bratislavského kraja) a ostatné regióny (Bratislavský kraj).</w:t>
      </w:r>
    </w:p>
    <w:p w:rsidR="00B60697" w:rsidRPr="00663242" w:rsidRDefault="00B60697" w:rsidP="00B60697">
      <w:pPr>
        <w:tabs>
          <w:tab w:val="left" w:pos="289"/>
          <w:tab w:val="left" w:pos="536"/>
          <w:tab w:val="left" w:pos="846"/>
        </w:tabs>
        <w:spacing w:line="280" w:lineRule="exact"/>
        <w:ind w:left="1701"/>
        <w:rPr>
          <w:b/>
          <w:bCs/>
          <w:i/>
        </w:rPr>
      </w:pPr>
    </w:p>
    <w:p w:rsidR="00B60697" w:rsidRPr="00663242" w:rsidRDefault="00B60697" w:rsidP="00370683">
      <w:pPr>
        <w:numPr>
          <w:ilvl w:val="1"/>
          <w:numId w:val="6"/>
        </w:numPr>
        <w:tabs>
          <w:tab w:val="left" w:pos="289"/>
        </w:tabs>
        <w:spacing w:line="280" w:lineRule="exact"/>
        <w:ind w:left="567" w:hanging="425"/>
        <w:jc w:val="both"/>
        <w:rPr>
          <w:b/>
        </w:rPr>
      </w:pPr>
      <w:r w:rsidRPr="00663242">
        <w:rPr>
          <w:b/>
        </w:rPr>
        <w:t xml:space="preserve"> Kritériá pre výber projektov </w:t>
      </w:r>
    </w:p>
    <w:p w:rsidR="00370683" w:rsidRPr="00663242" w:rsidRDefault="00370683" w:rsidP="00370683">
      <w:pPr>
        <w:tabs>
          <w:tab w:val="left" w:pos="289"/>
        </w:tabs>
        <w:spacing w:line="280" w:lineRule="exact"/>
        <w:ind w:left="567"/>
        <w:jc w:val="both"/>
        <w:rPr>
          <w:b/>
        </w:rPr>
      </w:pPr>
    </w:p>
    <w:p w:rsidR="00370683" w:rsidRPr="00663242" w:rsidRDefault="00370683" w:rsidP="00445922">
      <w:pPr>
        <w:pStyle w:val="Odsekzoznamu"/>
        <w:numPr>
          <w:ilvl w:val="2"/>
          <w:numId w:val="11"/>
        </w:numPr>
        <w:tabs>
          <w:tab w:val="left" w:pos="289"/>
        </w:tabs>
        <w:spacing w:line="280" w:lineRule="exact"/>
        <w:jc w:val="both"/>
        <w:rPr>
          <w:b/>
        </w:rPr>
      </w:pPr>
      <w:r w:rsidRPr="00663242">
        <w:rPr>
          <w:b/>
        </w:rPr>
        <w:t>Všeobecné kritériá poskytnutia príspevku:</w:t>
      </w:r>
    </w:p>
    <w:p w:rsidR="00B60697" w:rsidRPr="00663242" w:rsidRDefault="00B60697" w:rsidP="00B60697">
      <w:pPr>
        <w:tabs>
          <w:tab w:val="left" w:pos="289"/>
        </w:tabs>
        <w:spacing w:line="280" w:lineRule="exact"/>
        <w:ind w:left="567"/>
        <w:jc w:val="both"/>
        <w:rPr>
          <w:b/>
        </w:rPr>
      </w:pPr>
    </w:p>
    <w:p w:rsidR="00B60697" w:rsidRPr="00663242" w:rsidRDefault="00B60697" w:rsidP="00445922">
      <w:pPr>
        <w:numPr>
          <w:ilvl w:val="3"/>
          <w:numId w:val="23"/>
        </w:numPr>
        <w:ind w:left="709" w:hanging="283"/>
        <w:jc w:val="both"/>
        <w:rPr>
          <w:b/>
          <w:lang w:eastAsia="sk-SK"/>
        </w:rPr>
      </w:pPr>
      <w:r w:rsidRPr="00663242">
        <w:rPr>
          <w:b/>
          <w:lang w:eastAsia="sk-SK"/>
        </w:rPr>
        <w:t>Investície sa musia realizovať na území Slovenska</w:t>
      </w:r>
      <w:r w:rsidRPr="00663242">
        <w:rPr>
          <w:b/>
        </w:rPr>
        <w:t xml:space="preserve">, </w:t>
      </w:r>
      <w:r w:rsidRPr="00663242">
        <w:rPr>
          <w:b/>
          <w:lang w:eastAsia="sk-SK"/>
        </w:rPr>
        <w:t>v prípade prístupu LEADER/CLLD na území príslušnej MAS</w:t>
      </w:r>
    </w:p>
    <w:p w:rsidR="00B60697" w:rsidRPr="00663242" w:rsidRDefault="00B60697" w:rsidP="00743642">
      <w:pPr>
        <w:pStyle w:val="Odsekzoznamu"/>
        <w:ind w:left="709"/>
        <w:jc w:val="both"/>
      </w:pPr>
      <w:r w:rsidRPr="00663242">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60697" w:rsidRPr="00663242" w:rsidRDefault="00B60697" w:rsidP="00445922">
      <w:pPr>
        <w:numPr>
          <w:ilvl w:val="3"/>
          <w:numId w:val="23"/>
        </w:numPr>
        <w:ind w:left="709" w:hanging="283"/>
        <w:jc w:val="both"/>
        <w:rPr>
          <w:i/>
        </w:rPr>
      </w:pPr>
      <w:r w:rsidRPr="00663242">
        <w:rPr>
          <w:b/>
        </w:rPr>
        <w:t>Žiadateľ nemá evidované nedoplatky poistného na zdravotné poistenie, sociálne poistenie a príspevkov na starobné dôchodkové poistenie</w:t>
      </w:r>
    </w:p>
    <w:p w:rsidR="00B60697" w:rsidRPr="00663242" w:rsidRDefault="00B60697" w:rsidP="00743642">
      <w:pPr>
        <w:pStyle w:val="Odsekzoznamu"/>
        <w:ind w:left="709"/>
        <w:jc w:val="both"/>
        <w:rPr>
          <w:i/>
        </w:rPr>
      </w:pPr>
      <w:r w:rsidRPr="00663242">
        <w:t>§ 8a  ods. 4 zákona č. 523/2004 Z. z. o rozpočtových pravidlách verejnej správy a o zmene a doplnení niektorých zákonov v znení neskorších predpisov. Splátkový kalendár potvrdený veriteľom sa akceptuje.</w:t>
      </w:r>
    </w:p>
    <w:p w:rsidR="00B60697" w:rsidRPr="00663242" w:rsidRDefault="00B60697" w:rsidP="00445922">
      <w:pPr>
        <w:numPr>
          <w:ilvl w:val="3"/>
          <w:numId w:val="23"/>
        </w:numPr>
        <w:ind w:left="709" w:hanging="283"/>
        <w:jc w:val="both"/>
        <w:rPr>
          <w:i/>
        </w:rPr>
      </w:pPr>
      <w:r w:rsidRPr="00663242">
        <w:rPr>
          <w:b/>
        </w:rPr>
        <w:t xml:space="preserve">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B60697" w:rsidRPr="00663242" w:rsidRDefault="00B60697" w:rsidP="00743642">
      <w:pPr>
        <w:pStyle w:val="Odsekzoznamu"/>
        <w:ind w:left="709"/>
        <w:jc w:val="both"/>
        <w:rPr>
          <w:i/>
        </w:rPr>
      </w:pPr>
      <w:r w:rsidRPr="00663242">
        <w:lastRenderedPageBreak/>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663242" w:rsidRDefault="00B60697" w:rsidP="00445922">
      <w:pPr>
        <w:numPr>
          <w:ilvl w:val="3"/>
          <w:numId w:val="23"/>
        </w:numPr>
        <w:ind w:left="709" w:hanging="283"/>
        <w:jc w:val="both"/>
        <w:rPr>
          <w:i/>
        </w:rPr>
      </w:pPr>
      <w:r w:rsidRPr="00663242">
        <w:rPr>
          <w:b/>
        </w:rPr>
        <w:t>Žiadateľ má vysporiadané finančné vzťahy so štátnym rozpočtom po lehote splatnosti, a  nie je voči nemu vedený výkon rozhodnutia</w:t>
      </w:r>
      <w:r w:rsidRPr="00663242">
        <w:rPr>
          <w:i/>
        </w:rPr>
        <w:t>.</w:t>
      </w:r>
    </w:p>
    <w:p w:rsidR="00B60697" w:rsidRPr="00663242" w:rsidRDefault="00B60697" w:rsidP="00743642">
      <w:pPr>
        <w:pStyle w:val="Odsekzoznamu"/>
        <w:ind w:left="709"/>
        <w:jc w:val="both"/>
        <w:rPr>
          <w:i/>
        </w:rPr>
      </w:pPr>
      <w:r w:rsidRPr="00663242">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B60697" w:rsidRPr="00663242" w:rsidRDefault="00B60697" w:rsidP="00743642">
      <w:pPr>
        <w:pStyle w:val="Odsekzoznamu"/>
        <w:ind w:left="709"/>
        <w:jc w:val="both"/>
      </w:pPr>
      <w:r w:rsidRPr="00663242">
        <w:t>Podmienka sa netýka výkonu rozhodnutia voči členom riadiacich a dozorných orgánov žiadateľa, ale je relevantná vo vzťahu k subjektu žiadateľa.</w:t>
      </w:r>
    </w:p>
    <w:p w:rsidR="00B60697" w:rsidRPr="00663242" w:rsidRDefault="00B60697" w:rsidP="00445922">
      <w:pPr>
        <w:numPr>
          <w:ilvl w:val="3"/>
          <w:numId w:val="23"/>
        </w:numPr>
        <w:ind w:left="709" w:hanging="283"/>
        <w:jc w:val="both"/>
        <w:rPr>
          <w:i/>
          <w:lang w:eastAsia="sk-SK"/>
        </w:rPr>
      </w:pPr>
      <w:r w:rsidRPr="00663242">
        <w:rPr>
          <w:b/>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B60697" w:rsidRPr="00663242" w:rsidRDefault="00B60697" w:rsidP="00743642">
      <w:pPr>
        <w:pStyle w:val="Odsekzoznamu"/>
        <w:ind w:left="709"/>
        <w:jc w:val="both"/>
        <w:rPr>
          <w:i/>
        </w:rPr>
      </w:pPr>
      <w:r w:rsidRPr="00663242">
        <w:t>V priebehu trvania zmluvy o poskytnutí NFP táto skutočnosť podlieha oznamovacej povinnosti prijímateľa voči poskytovateľovi.</w:t>
      </w:r>
    </w:p>
    <w:p w:rsidR="00B60697" w:rsidRPr="00663242" w:rsidRDefault="00B60697" w:rsidP="00743642">
      <w:pPr>
        <w:pStyle w:val="Odsekzoznamu"/>
        <w:ind w:left="709"/>
        <w:jc w:val="both"/>
      </w:pPr>
      <w:r w:rsidRPr="00663242">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B60697" w:rsidRPr="00663242" w:rsidRDefault="00B60697" w:rsidP="00445922">
      <w:pPr>
        <w:numPr>
          <w:ilvl w:val="3"/>
          <w:numId w:val="23"/>
        </w:numPr>
        <w:ind w:left="709" w:hanging="283"/>
        <w:jc w:val="both"/>
        <w:rPr>
          <w:lang w:eastAsia="sk-SK"/>
        </w:rPr>
      </w:pPr>
      <w:r w:rsidRPr="00663242">
        <w:rPr>
          <w:b/>
        </w:rPr>
        <w:t>Každá investičná operácia, ak sa na ňu vzťahuje zákon č. 24/2006 Z. z. o posudzovaní vplyvov na životné prostredie, musí byť vopred posúdená na základe tohto zákona.</w:t>
      </w:r>
    </w:p>
    <w:p w:rsidR="00B60697" w:rsidRPr="00663242" w:rsidRDefault="00B60697" w:rsidP="00743642">
      <w:pPr>
        <w:pStyle w:val="Odsekzoznamu"/>
        <w:ind w:left="709"/>
        <w:jc w:val="both"/>
        <w:rPr>
          <w:lang w:eastAsia="sk-SK"/>
        </w:rPr>
      </w:pPr>
      <w:r w:rsidRPr="00663242">
        <w:t>Čl. 45 ods. 1 nariadenia Európskeho parlamentu a Rady (EÚ) č. 1305/2013 o podpore rozvoja vidieka prostredníctvom Európskeho poľnohospodárskeho fondu pre rozvoj vidieka (EPFRV) a o zrušení nariadenia Rady (ES) č. 1698/2005).</w:t>
      </w:r>
      <w:r w:rsidRPr="00663242">
        <w:rPr>
          <w:i/>
        </w:rPr>
        <w:t xml:space="preserve"> Pri ŽoNFP sa predkladá len stanovisko či  podlieha posudzovaniu.</w:t>
      </w:r>
    </w:p>
    <w:p w:rsidR="00B60697" w:rsidRPr="00663242" w:rsidRDefault="00B60697" w:rsidP="00445922">
      <w:pPr>
        <w:numPr>
          <w:ilvl w:val="3"/>
          <w:numId w:val="23"/>
        </w:numPr>
        <w:ind w:left="709" w:hanging="283"/>
        <w:jc w:val="both"/>
        <w:rPr>
          <w:lang w:eastAsia="sk-SK"/>
        </w:rPr>
      </w:pPr>
      <w:r w:rsidRPr="00663242">
        <w:rPr>
          <w:b/>
        </w:rPr>
        <w:t xml:space="preserve">Žiadateľ musí postupovať pri obstarávaní tovarov, stavebných prác a služieb, ktoré sú financované z verejných prostriedkov, v súlade so zákonom č. 25/2006 Z. z. v znení neskorších predpisov. </w:t>
      </w:r>
    </w:p>
    <w:p w:rsidR="00B60697" w:rsidRPr="00663242" w:rsidRDefault="00B60697" w:rsidP="00743642">
      <w:pPr>
        <w:pStyle w:val="Odsekzoznamu"/>
        <w:ind w:left="709"/>
        <w:jc w:val="both"/>
      </w:pPr>
      <w:r w:rsidRPr="00663242">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p w:rsidR="00B60697" w:rsidRPr="00663242" w:rsidRDefault="00B60697" w:rsidP="00445922">
      <w:pPr>
        <w:numPr>
          <w:ilvl w:val="3"/>
          <w:numId w:val="23"/>
        </w:numPr>
        <w:ind w:left="709" w:hanging="283"/>
        <w:jc w:val="both"/>
        <w:rPr>
          <w:lang w:eastAsia="sk-SK"/>
        </w:rPr>
      </w:pPr>
      <w:r w:rsidRPr="00663242">
        <w:rPr>
          <w:b/>
        </w:rPr>
        <w:t>Žiadateľ musí zabezpečiť hospodárnosť, efektívnosť a účinnosť použitia verejných prostriedkov.</w:t>
      </w:r>
    </w:p>
    <w:p w:rsidR="00B60697" w:rsidRPr="00663242" w:rsidRDefault="00B60697" w:rsidP="00743642">
      <w:pPr>
        <w:pStyle w:val="Odsekzoznamu"/>
        <w:ind w:left="709"/>
        <w:jc w:val="both"/>
        <w:rPr>
          <w:lang w:eastAsia="sk-SK"/>
        </w:rPr>
      </w:pPr>
      <w:r w:rsidRPr="00663242">
        <w:t>§ 19 ods. 3 zákona č. 523/2004 Z. z. o rozpočtových pravidlách verejnej správy a o zmene a doplnení niektorých zákonov v znení neskorších predpisov. Nepreukazuje sa pri paušálnych platbách.</w:t>
      </w:r>
    </w:p>
    <w:p w:rsidR="00B60697" w:rsidRPr="00663242" w:rsidRDefault="00B60697" w:rsidP="00445922">
      <w:pPr>
        <w:numPr>
          <w:ilvl w:val="3"/>
          <w:numId w:val="23"/>
        </w:numPr>
        <w:ind w:left="709" w:hanging="283"/>
        <w:jc w:val="both"/>
        <w:rPr>
          <w:lang w:eastAsia="sk-SK"/>
        </w:rPr>
      </w:pPr>
      <w:r w:rsidRPr="00663242">
        <w:rPr>
          <w:b/>
        </w:rPr>
        <w:t xml:space="preserve">Žiadateľ musí dodržiavať princíp zákazu konfliktu záujmov v súlade so zákonom č. 292/2014 Z. z. o príspevku poskytovanom z európskych štrukturálnych a investičných fondov a o zmene a doplnení niektorých zákonov. </w:t>
      </w:r>
    </w:p>
    <w:p w:rsidR="00B60697" w:rsidRPr="00663242" w:rsidRDefault="00B60697" w:rsidP="00743642">
      <w:pPr>
        <w:pStyle w:val="Odsekzoznamu"/>
        <w:ind w:left="709"/>
        <w:jc w:val="both"/>
        <w:rPr>
          <w:lang w:eastAsia="sk-SK"/>
        </w:rPr>
      </w:pPr>
      <w:r w:rsidRPr="00663242">
        <w:lastRenderedPageBreak/>
        <w:t>§ 46 zákona č. 292/2014 Z. z. o príspevku poskytovanom z európskych štrukturálnych a investičných fondov a o zmene a doplnení niektorých zákonov.</w:t>
      </w:r>
    </w:p>
    <w:p w:rsidR="00B60697" w:rsidRPr="00663242" w:rsidRDefault="00B60697" w:rsidP="00445922">
      <w:pPr>
        <w:numPr>
          <w:ilvl w:val="3"/>
          <w:numId w:val="23"/>
        </w:numPr>
        <w:tabs>
          <w:tab w:val="left" w:pos="709"/>
        </w:tabs>
        <w:ind w:left="851" w:hanging="425"/>
        <w:jc w:val="both"/>
        <w:rPr>
          <w:i/>
          <w:lang w:eastAsia="sk-SK"/>
        </w:rPr>
      </w:pPr>
      <w:r w:rsidRPr="00663242">
        <w:rPr>
          <w:b/>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B60697" w:rsidRPr="00663242" w:rsidRDefault="00B60697" w:rsidP="00743642">
      <w:pPr>
        <w:pStyle w:val="Odsekzoznamu"/>
        <w:ind w:left="851"/>
        <w:jc w:val="both"/>
        <w:rPr>
          <w:i/>
          <w:lang w:eastAsia="sk-SK"/>
        </w:rPr>
      </w:pPr>
      <w:r w:rsidRPr="00663242">
        <w:t>V priebehu trvania zmluvy o poskytnutí NFP táto skutočnosť podlieha oznamovacej povinnosti prijímateľa voči poskytovateľovi.</w:t>
      </w:r>
    </w:p>
    <w:p w:rsidR="00B60697" w:rsidRPr="00663242" w:rsidRDefault="00B60697" w:rsidP="00445922">
      <w:pPr>
        <w:numPr>
          <w:ilvl w:val="3"/>
          <w:numId w:val="23"/>
        </w:numPr>
        <w:tabs>
          <w:tab w:val="left" w:pos="851"/>
        </w:tabs>
        <w:ind w:left="851" w:hanging="425"/>
        <w:jc w:val="both"/>
        <w:rPr>
          <w:lang w:eastAsia="sk-SK"/>
        </w:rPr>
      </w:pPr>
      <w:r w:rsidRPr="00663242">
        <w:rPr>
          <w:b/>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B60697" w:rsidRPr="00663242" w:rsidRDefault="00B60697" w:rsidP="00743642">
      <w:pPr>
        <w:pStyle w:val="Odsekzoznamu"/>
        <w:tabs>
          <w:tab w:val="left" w:pos="851"/>
        </w:tabs>
        <w:ind w:left="851"/>
        <w:jc w:val="both"/>
        <w:rPr>
          <w:lang w:eastAsia="sk-SK"/>
        </w:rPr>
      </w:pPr>
      <w:r w:rsidRPr="00663242">
        <w:t>Nariadenie Komisie (ES, Euratom) č. 1302/2008 zo 17. decembra 2008 o centrálnej databáze vylúčených subjektov (ďalej len „Nariadenie o CED“).</w:t>
      </w:r>
    </w:p>
    <w:p w:rsidR="00B60697" w:rsidRPr="00663242" w:rsidRDefault="00B60697" w:rsidP="00445922">
      <w:pPr>
        <w:numPr>
          <w:ilvl w:val="3"/>
          <w:numId w:val="23"/>
        </w:numPr>
        <w:tabs>
          <w:tab w:val="left" w:pos="851"/>
        </w:tabs>
        <w:ind w:left="709" w:hanging="283"/>
        <w:jc w:val="both"/>
        <w:rPr>
          <w:b/>
        </w:rPr>
      </w:pPr>
      <w:r w:rsidRPr="00663242">
        <w:rPr>
          <w:b/>
        </w:rPr>
        <w:t>Investícia musí byť v súlade s normami EÚ a SR, týkajúcimi sa danej investície.</w:t>
      </w:r>
    </w:p>
    <w:p w:rsidR="00113A4A" w:rsidRPr="00663242" w:rsidRDefault="00113A4A" w:rsidP="00113A4A">
      <w:pPr>
        <w:tabs>
          <w:tab w:val="left" w:pos="567"/>
          <w:tab w:val="left" w:pos="851"/>
          <w:tab w:val="left" w:pos="2268"/>
        </w:tabs>
        <w:spacing w:line="276" w:lineRule="auto"/>
        <w:ind w:left="709" w:hanging="283"/>
        <w:jc w:val="both"/>
        <w:rPr>
          <w:b/>
        </w:rPr>
      </w:pPr>
    </w:p>
    <w:p w:rsidR="00B60697" w:rsidRPr="00663242" w:rsidRDefault="00B60697" w:rsidP="00445922">
      <w:pPr>
        <w:pStyle w:val="Odsekzoznamu"/>
        <w:numPr>
          <w:ilvl w:val="2"/>
          <w:numId w:val="11"/>
        </w:numPr>
        <w:tabs>
          <w:tab w:val="left" w:pos="289"/>
        </w:tabs>
        <w:spacing w:line="280" w:lineRule="exact"/>
        <w:jc w:val="both"/>
        <w:rPr>
          <w:b/>
        </w:rPr>
      </w:pPr>
      <w:r w:rsidRPr="00663242">
        <w:rPr>
          <w:b/>
        </w:rPr>
        <w:t xml:space="preserve">Výberové kritériá </w:t>
      </w:r>
    </w:p>
    <w:p w:rsidR="00B60697" w:rsidRPr="00663242" w:rsidRDefault="00B60697" w:rsidP="00B60697">
      <w:pPr>
        <w:ind w:left="851"/>
        <w:jc w:val="both"/>
      </w:pPr>
    </w:p>
    <w:p w:rsidR="00B60697" w:rsidRPr="00663242" w:rsidRDefault="00B60697" w:rsidP="00445922">
      <w:pPr>
        <w:pStyle w:val="Odsekzoznamu"/>
        <w:numPr>
          <w:ilvl w:val="0"/>
          <w:numId w:val="24"/>
        </w:numPr>
        <w:suppressAutoHyphens w:val="0"/>
        <w:spacing w:after="200" w:line="276" w:lineRule="auto"/>
        <w:ind w:left="709" w:hanging="283"/>
        <w:contextualSpacing/>
        <w:jc w:val="both"/>
      </w:pPr>
      <w:r w:rsidRPr="00663242">
        <w:t>Príspevok k aspoň jednej fokusovej oblasti daného opatrenia.</w:t>
      </w:r>
    </w:p>
    <w:p w:rsidR="00B60697" w:rsidRPr="00663242" w:rsidRDefault="00EF49D1" w:rsidP="00445922">
      <w:pPr>
        <w:pStyle w:val="Odsekzoznamu"/>
        <w:numPr>
          <w:ilvl w:val="0"/>
          <w:numId w:val="24"/>
        </w:numPr>
        <w:suppressAutoHyphens w:val="0"/>
        <w:spacing w:after="200" w:line="276" w:lineRule="auto"/>
        <w:ind w:left="709" w:hanging="283"/>
        <w:contextualSpacing/>
        <w:jc w:val="both"/>
      </w:pPr>
      <w:r w:rsidRPr="00663242">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B60697" w:rsidRPr="00663242" w:rsidRDefault="00EF49D1" w:rsidP="00445922">
      <w:pPr>
        <w:pStyle w:val="Odsekzoznamu"/>
        <w:numPr>
          <w:ilvl w:val="0"/>
          <w:numId w:val="24"/>
        </w:numPr>
        <w:suppressAutoHyphens w:val="0"/>
        <w:spacing w:after="200" w:line="276" w:lineRule="auto"/>
        <w:ind w:left="709" w:hanging="283"/>
        <w:contextualSpacing/>
        <w:jc w:val="both"/>
      </w:pPr>
      <w:r w:rsidRPr="00663242">
        <w:t>Investície do využívania OZE a do úspor energie sú oprávnené, len pokiaľ sú tieto investície súčasťou iných investícií v rámci operácie (projektu).</w:t>
      </w:r>
    </w:p>
    <w:p w:rsidR="00B60697" w:rsidRPr="00663242" w:rsidRDefault="00EF49D1" w:rsidP="00445922">
      <w:pPr>
        <w:pStyle w:val="Odsekzoznamu"/>
        <w:numPr>
          <w:ilvl w:val="0"/>
          <w:numId w:val="24"/>
        </w:numPr>
        <w:suppressAutoHyphens w:val="0"/>
        <w:spacing w:after="200" w:line="276" w:lineRule="auto"/>
        <w:ind w:left="709" w:hanging="283"/>
        <w:contextualSpacing/>
        <w:jc w:val="both"/>
      </w:pPr>
      <w:r w:rsidRPr="00663242">
        <w:t>V prípade projektu predkladaného združeniami obcí musia obce preukázať spoluprácu predložením relevantnej zmluvy.</w:t>
      </w:r>
    </w:p>
    <w:p w:rsidR="00B60697" w:rsidRPr="00663242" w:rsidRDefault="002A4EE3" w:rsidP="00445922">
      <w:pPr>
        <w:pStyle w:val="Odsekzoznamu"/>
        <w:numPr>
          <w:ilvl w:val="0"/>
          <w:numId w:val="24"/>
        </w:numPr>
        <w:suppressAutoHyphens w:val="0"/>
        <w:spacing w:after="200" w:line="276" w:lineRule="auto"/>
        <w:ind w:left="709" w:hanging="283"/>
        <w:contextualSpacing/>
        <w:jc w:val="both"/>
      </w:pPr>
      <w:r w:rsidRPr="00663242">
        <w:t>Neumožňuje sa umelé rozdeľovanie projektu na etapy, t.z. každý samostatný projekt musí byť po ukončení realizácie funkčný, životaschopný a pod.</w:t>
      </w:r>
    </w:p>
    <w:p w:rsidR="00B60697" w:rsidRPr="00663242" w:rsidRDefault="00EF49D1" w:rsidP="00445922">
      <w:pPr>
        <w:pStyle w:val="Odsekzoznamu"/>
        <w:numPr>
          <w:ilvl w:val="0"/>
          <w:numId w:val="24"/>
        </w:numPr>
        <w:suppressAutoHyphens w:val="0"/>
        <w:spacing w:after="200" w:line="276" w:lineRule="auto"/>
        <w:ind w:left="709" w:hanging="283"/>
        <w:contextualSpacing/>
        <w:jc w:val="both"/>
      </w:pPr>
      <w:r w:rsidRPr="00663242">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r w:rsidR="00B60697" w:rsidRPr="00663242">
        <w:t>.</w:t>
      </w:r>
    </w:p>
    <w:p w:rsidR="002A4EE3" w:rsidRPr="00663242" w:rsidRDefault="002A4EE3" w:rsidP="00743642">
      <w:pPr>
        <w:pStyle w:val="Odsekzoznamu"/>
        <w:suppressAutoHyphens w:val="0"/>
        <w:spacing w:after="200" w:line="276" w:lineRule="auto"/>
        <w:ind w:left="709"/>
        <w:contextualSpacing/>
        <w:jc w:val="both"/>
      </w:pPr>
    </w:p>
    <w:p w:rsidR="00B60697" w:rsidRPr="00663242" w:rsidRDefault="00B60697" w:rsidP="00445922">
      <w:pPr>
        <w:pStyle w:val="Odsekzoznamu"/>
        <w:numPr>
          <w:ilvl w:val="2"/>
          <w:numId w:val="11"/>
        </w:numPr>
        <w:tabs>
          <w:tab w:val="left" w:pos="289"/>
        </w:tabs>
        <w:spacing w:line="280" w:lineRule="exact"/>
        <w:jc w:val="both"/>
        <w:rPr>
          <w:b/>
        </w:rPr>
      </w:pPr>
      <w:r w:rsidRPr="00663242">
        <w:rPr>
          <w:b/>
        </w:rPr>
        <w:t xml:space="preserve">Bodovacie (hodnotiace) kritériá </w:t>
      </w:r>
    </w:p>
    <w:p w:rsidR="00B60697" w:rsidRPr="00663242" w:rsidRDefault="00B60697" w:rsidP="00B60697">
      <w:pPr>
        <w:ind w:left="851"/>
        <w:jc w:val="both"/>
        <w:rPr>
          <w:b/>
        </w:rPr>
      </w:pPr>
    </w:p>
    <w:p w:rsidR="00804CCD" w:rsidRPr="00663242" w:rsidRDefault="006B3D65" w:rsidP="00804CCD">
      <w:pPr>
        <w:pStyle w:val="Odsekzoznamu"/>
        <w:suppressAutoHyphens w:val="0"/>
        <w:autoSpaceDE w:val="0"/>
        <w:autoSpaceDN w:val="0"/>
        <w:adjustRightInd w:val="0"/>
        <w:spacing w:after="120"/>
        <w:ind w:left="709" w:right="-489"/>
        <w:contextualSpacing/>
        <w:jc w:val="both"/>
        <w:rPr>
          <w:b/>
        </w:rPr>
      </w:pPr>
      <w:r w:rsidRPr="00663242">
        <w:t>Hodnotenie sa uplatní zvlášť pri ŽoNFP  na aktivitu 1 a zvlášť pri ŽoNFP na jednu z aktivít</w:t>
      </w:r>
      <w:r w:rsidR="00804CCD" w:rsidRPr="00663242">
        <w:t xml:space="preserve"> 2 – 5 a zvlášť </w:t>
      </w:r>
      <w:r w:rsidRPr="00663242">
        <w:t>pri</w:t>
      </w:r>
      <w:r w:rsidR="00804CCD" w:rsidRPr="00663242">
        <w:t xml:space="preserve"> ŽoNFP  </w:t>
      </w:r>
      <w:r w:rsidR="00600C7C" w:rsidRPr="00663242">
        <w:t>na</w:t>
      </w:r>
      <w:r w:rsidR="00804CCD" w:rsidRPr="00663242">
        <w:t xml:space="preserve"> aktivitu 6 </w:t>
      </w:r>
      <w:r w:rsidR="00600C7C" w:rsidRPr="00663242">
        <w:t xml:space="preserve">(v zmysle bodu 1.6, ods. 1) </w:t>
      </w:r>
      <w:r w:rsidR="00804CCD" w:rsidRPr="00663242">
        <w:t>tak</w:t>
      </w:r>
      <w:r w:rsidR="00600C7C" w:rsidRPr="00663242">
        <w:t>,</w:t>
      </w:r>
      <w:r w:rsidR="00804CCD" w:rsidRPr="00663242">
        <w:t xml:space="preserve"> </w:t>
      </w:r>
      <w:r w:rsidR="00600C7C" w:rsidRPr="00663242">
        <w:t>ako je zvlášť členená aj indikatívna výška finančných prostriedkov v bode 1.3</w:t>
      </w:r>
      <w:r w:rsidR="00804CCD" w:rsidRPr="00663242">
        <w:t>.</w:t>
      </w:r>
    </w:p>
    <w:p w:rsidR="00804CCD" w:rsidRPr="00663242" w:rsidRDefault="00804CCD" w:rsidP="00B60697">
      <w:pPr>
        <w:ind w:left="851"/>
        <w:jc w:val="both"/>
        <w:rPr>
          <w:b/>
        </w:rPr>
      </w:pPr>
    </w:p>
    <w:p w:rsidR="00B60697" w:rsidRPr="00663242" w:rsidRDefault="00B60697" w:rsidP="00B60697">
      <w:pPr>
        <w:numPr>
          <w:ilvl w:val="4"/>
          <w:numId w:val="4"/>
        </w:numPr>
        <w:ind w:hanging="1854"/>
        <w:jc w:val="both"/>
      </w:pPr>
      <w:r w:rsidRPr="00663242">
        <w:rPr>
          <w:b/>
        </w:rPr>
        <w:t xml:space="preserve">Princípy uplatnenia hodnotiacich kritérií: </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3118"/>
      </w:tblGrid>
      <w:tr w:rsidR="00EF49D1" w:rsidRPr="00663242" w:rsidTr="00EF49D1">
        <w:tc>
          <w:tcPr>
            <w:tcW w:w="567" w:type="dxa"/>
            <w:tcBorders>
              <w:top w:val="single" w:sz="4" w:space="0" w:color="auto"/>
              <w:left w:val="single" w:sz="4" w:space="0" w:color="auto"/>
              <w:bottom w:val="single" w:sz="4" w:space="0" w:color="auto"/>
              <w:right w:val="single" w:sz="4" w:space="0" w:color="auto"/>
            </w:tcBorders>
            <w:shd w:val="clear" w:color="auto" w:fill="92D050"/>
          </w:tcPr>
          <w:p w:rsidR="00EF49D1" w:rsidRPr="00663242" w:rsidRDefault="00EF49D1" w:rsidP="00AA2CC3">
            <w:pPr>
              <w:rPr>
                <w:sz w:val="18"/>
                <w:szCs w:val="18"/>
              </w:rPr>
            </w:pPr>
            <w:r w:rsidRPr="00663242">
              <w:rPr>
                <w:sz w:val="18"/>
                <w:szCs w:val="18"/>
              </w:rPr>
              <w:t>P. č.</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rsidR="00EF49D1" w:rsidRPr="00663242" w:rsidRDefault="00EF49D1" w:rsidP="00AA2CC3">
            <w:pPr>
              <w:rPr>
                <w:sz w:val="18"/>
                <w:szCs w:val="18"/>
              </w:rPr>
            </w:pPr>
            <w:r w:rsidRPr="00663242">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EF49D1" w:rsidRPr="00663242" w:rsidRDefault="00EF49D1" w:rsidP="00AA2CC3">
            <w:pPr>
              <w:rPr>
                <w:sz w:val="18"/>
                <w:szCs w:val="18"/>
              </w:rPr>
            </w:pPr>
            <w:r w:rsidRPr="00663242">
              <w:rPr>
                <w:sz w:val="18"/>
                <w:szCs w:val="18"/>
              </w:rPr>
              <w:t>Body</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Poznámka</w:t>
            </w: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1.</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 xml:space="preserve">Projekt sa realizuje v okrese s priemernou mierou evidovanej nezamestnanosti k 31.12. roku predchádzajúcom roku vyhlásenia výzvy: </w:t>
            </w:r>
          </w:p>
          <w:p w:rsidR="00EF49D1" w:rsidRPr="00663242" w:rsidRDefault="00EF49D1" w:rsidP="00445922">
            <w:pPr>
              <w:numPr>
                <w:ilvl w:val="0"/>
                <w:numId w:val="9"/>
              </w:numPr>
              <w:suppressAutoHyphens w:val="0"/>
              <w:ind w:firstLine="951"/>
              <w:jc w:val="both"/>
              <w:rPr>
                <w:sz w:val="18"/>
                <w:szCs w:val="18"/>
              </w:rPr>
            </w:pPr>
            <w:r w:rsidRPr="00663242">
              <w:rPr>
                <w:sz w:val="18"/>
                <w:szCs w:val="18"/>
              </w:rPr>
              <w:t>do 15 % vrátane</w:t>
            </w:r>
          </w:p>
          <w:p w:rsidR="00EF49D1" w:rsidRPr="00663242" w:rsidRDefault="00EF49D1" w:rsidP="00445922">
            <w:pPr>
              <w:numPr>
                <w:ilvl w:val="0"/>
                <w:numId w:val="9"/>
              </w:numPr>
              <w:suppressAutoHyphens w:val="0"/>
              <w:ind w:firstLine="951"/>
              <w:jc w:val="both"/>
              <w:rPr>
                <w:sz w:val="18"/>
                <w:szCs w:val="18"/>
              </w:rPr>
            </w:pPr>
            <w:r w:rsidRPr="00663242">
              <w:rPr>
                <w:sz w:val="18"/>
                <w:szCs w:val="18"/>
              </w:rPr>
              <w:t>nad 15%</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EF49D1">
            <w:pPr>
              <w:rPr>
                <w:sz w:val="18"/>
                <w:szCs w:val="18"/>
              </w:rPr>
            </w:pPr>
          </w:p>
          <w:p w:rsidR="00EF49D1" w:rsidRPr="00663242" w:rsidRDefault="00EF49D1" w:rsidP="00AA2CC3">
            <w:pPr>
              <w:rPr>
                <w:sz w:val="18"/>
                <w:szCs w:val="18"/>
              </w:rPr>
            </w:pPr>
          </w:p>
          <w:p w:rsidR="00EF49D1" w:rsidRPr="00663242" w:rsidRDefault="00EF49D1" w:rsidP="00EF49D1">
            <w:pPr>
              <w:rPr>
                <w:sz w:val="18"/>
                <w:szCs w:val="18"/>
              </w:rPr>
            </w:pPr>
            <w:r w:rsidRPr="00663242">
              <w:rPr>
                <w:sz w:val="18"/>
                <w:szCs w:val="18"/>
              </w:rPr>
              <w:t xml:space="preserve">    14</w:t>
            </w:r>
          </w:p>
          <w:p w:rsidR="00EF49D1" w:rsidRPr="00663242" w:rsidRDefault="00EF49D1" w:rsidP="00AA2CC3">
            <w:pPr>
              <w:rPr>
                <w:sz w:val="18"/>
                <w:szCs w:val="18"/>
              </w:rPr>
            </w:pPr>
            <w:r w:rsidRPr="00663242">
              <w:rPr>
                <w:sz w:val="18"/>
                <w:szCs w:val="18"/>
              </w:rPr>
              <w:t xml:space="preserve">    16</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 xml:space="preserve">V prípade, ak sa projekt realizuje vo viacerých okresoch, body sa pridelia na základe nezamestnanosti vypočítanej aritmetickým priemerom z údajov nezamestnanosti všetkých okresov, kde </w:t>
            </w:r>
            <w:r w:rsidRPr="00663242">
              <w:rPr>
                <w:sz w:val="18"/>
                <w:szCs w:val="18"/>
              </w:rPr>
              <w:lastRenderedPageBreak/>
              <w:t>sa projekt realizuje.</w:t>
            </w: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lastRenderedPageBreak/>
              <w:t>2.</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Vidieckosť (hustota obyvateľstva na km2):</w:t>
            </w:r>
          </w:p>
          <w:p w:rsidR="00EF49D1" w:rsidRPr="00663242" w:rsidRDefault="00EF49D1" w:rsidP="00AA2CC3">
            <w:pPr>
              <w:rPr>
                <w:sz w:val="18"/>
                <w:szCs w:val="18"/>
              </w:rPr>
            </w:pPr>
            <w:r w:rsidRPr="00663242">
              <w:rPr>
                <w:sz w:val="18"/>
                <w:szCs w:val="18"/>
              </w:rPr>
              <w:t>Projekt je umiestnený v obci s nasledovnou hustotou obyvateľov na km2:</w:t>
            </w:r>
          </w:p>
          <w:p w:rsidR="00EF49D1" w:rsidRPr="00663242" w:rsidRDefault="00EF49D1" w:rsidP="00AA2CC3">
            <w:pPr>
              <w:rPr>
                <w:sz w:val="18"/>
                <w:szCs w:val="18"/>
              </w:rPr>
            </w:pPr>
            <w:r w:rsidRPr="00663242">
              <w:rPr>
                <w:sz w:val="18"/>
                <w:szCs w:val="18"/>
              </w:rPr>
              <w:t>– do 50 vrátane</w:t>
            </w:r>
          </w:p>
          <w:p w:rsidR="00EF49D1" w:rsidRPr="00663242" w:rsidRDefault="00EF49D1" w:rsidP="00AA2CC3">
            <w:pPr>
              <w:rPr>
                <w:sz w:val="18"/>
                <w:szCs w:val="18"/>
              </w:rPr>
            </w:pPr>
            <w:r w:rsidRPr="00663242">
              <w:rPr>
                <w:sz w:val="18"/>
                <w:szCs w:val="18"/>
              </w:rPr>
              <w:t>– nad 50 do 100 vrátane</w:t>
            </w:r>
          </w:p>
          <w:p w:rsidR="00EF49D1" w:rsidRPr="00663242" w:rsidRDefault="00EF49D1" w:rsidP="00AA2CC3">
            <w:pPr>
              <w:rPr>
                <w:sz w:val="18"/>
                <w:szCs w:val="18"/>
              </w:rPr>
            </w:pPr>
            <w:r w:rsidRPr="00663242">
              <w:rPr>
                <w:sz w:val="18"/>
                <w:szCs w:val="18"/>
              </w:rPr>
              <w:t xml:space="preserve">– nad 100  </w:t>
            </w:r>
          </w:p>
          <w:p w:rsidR="00EF49D1" w:rsidRPr="00663242" w:rsidRDefault="00EF49D1" w:rsidP="00AA2CC3">
            <w:pPr>
              <w:rPr>
                <w:sz w:val="18"/>
                <w:szCs w:val="18"/>
              </w:rPr>
            </w:pPr>
            <w:r w:rsidRPr="00663242">
              <w:rPr>
                <w:sz w:val="18"/>
                <w:szCs w:val="18"/>
              </w:rPr>
              <w:t>Projekt je umiestnený v okrese s nasledovnou  hustotou obyvateľov na km2:</w:t>
            </w:r>
          </w:p>
          <w:p w:rsidR="00EF49D1" w:rsidRPr="00663242" w:rsidRDefault="00EF49D1" w:rsidP="00AA2CC3">
            <w:pPr>
              <w:rPr>
                <w:sz w:val="18"/>
                <w:szCs w:val="18"/>
              </w:rPr>
            </w:pPr>
            <w:r w:rsidRPr="00663242">
              <w:rPr>
                <w:sz w:val="18"/>
                <w:szCs w:val="18"/>
              </w:rPr>
              <w:t>– do 50 vrátane</w:t>
            </w:r>
          </w:p>
          <w:p w:rsidR="00EF49D1" w:rsidRPr="00663242" w:rsidRDefault="00EF49D1" w:rsidP="00AA2CC3">
            <w:pPr>
              <w:rPr>
                <w:sz w:val="18"/>
                <w:szCs w:val="18"/>
              </w:rPr>
            </w:pPr>
            <w:r w:rsidRPr="00663242">
              <w:rPr>
                <w:sz w:val="18"/>
                <w:szCs w:val="18"/>
              </w:rPr>
              <w:t>– nad 50 do 100 vrátane</w:t>
            </w:r>
          </w:p>
          <w:p w:rsidR="00EF49D1" w:rsidRPr="00663242" w:rsidRDefault="00EF49D1" w:rsidP="00AA2CC3">
            <w:pPr>
              <w:rPr>
                <w:sz w:val="18"/>
                <w:szCs w:val="18"/>
              </w:rPr>
            </w:pPr>
            <w:r w:rsidRPr="00663242">
              <w:rPr>
                <w:sz w:val="18"/>
                <w:szCs w:val="18"/>
              </w:rPr>
              <w:t xml:space="preserve">– nad 100  </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EF49D1">
            <w:pPr>
              <w:rPr>
                <w:sz w:val="18"/>
                <w:szCs w:val="18"/>
              </w:rPr>
            </w:pPr>
          </w:p>
          <w:p w:rsidR="00EF49D1" w:rsidRPr="00663242" w:rsidRDefault="00EF49D1" w:rsidP="00EF49D1">
            <w:pPr>
              <w:rPr>
                <w:sz w:val="18"/>
                <w:szCs w:val="18"/>
              </w:rPr>
            </w:pPr>
            <w:r w:rsidRPr="00663242">
              <w:rPr>
                <w:sz w:val="18"/>
                <w:szCs w:val="18"/>
              </w:rPr>
              <w:t xml:space="preserve">     3</w:t>
            </w:r>
          </w:p>
          <w:p w:rsidR="00EF49D1" w:rsidRPr="00663242" w:rsidRDefault="00EF49D1" w:rsidP="00EF49D1">
            <w:pPr>
              <w:rPr>
                <w:sz w:val="18"/>
                <w:szCs w:val="18"/>
              </w:rPr>
            </w:pPr>
            <w:r w:rsidRPr="00663242">
              <w:rPr>
                <w:sz w:val="18"/>
                <w:szCs w:val="18"/>
              </w:rPr>
              <w:t xml:space="preserve">     2</w:t>
            </w:r>
          </w:p>
          <w:p w:rsidR="00EF49D1" w:rsidRPr="00663242" w:rsidRDefault="00EF49D1" w:rsidP="00EF49D1">
            <w:pPr>
              <w:rPr>
                <w:sz w:val="18"/>
                <w:szCs w:val="18"/>
              </w:rPr>
            </w:pPr>
            <w:r w:rsidRPr="00663242">
              <w:rPr>
                <w:sz w:val="18"/>
                <w:szCs w:val="18"/>
              </w:rPr>
              <w:t xml:space="preserve">     1</w:t>
            </w:r>
          </w:p>
          <w:p w:rsidR="00EF49D1" w:rsidRPr="00663242" w:rsidRDefault="00EF49D1" w:rsidP="00EF49D1">
            <w:pPr>
              <w:rPr>
                <w:sz w:val="18"/>
                <w:szCs w:val="18"/>
              </w:rPr>
            </w:pPr>
          </w:p>
          <w:p w:rsidR="00EF49D1" w:rsidRPr="00663242" w:rsidRDefault="00EF49D1" w:rsidP="00EF49D1">
            <w:pPr>
              <w:rPr>
                <w:sz w:val="18"/>
                <w:szCs w:val="18"/>
              </w:rPr>
            </w:pPr>
          </w:p>
          <w:p w:rsidR="00EF49D1" w:rsidRPr="00663242" w:rsidRDefault="00EF49D1" w:rsidP="00EF49D1">
            <w:pPr>
              <w:rPr>
                <w:sz w:val="18"/>
                <w:szCs w:val="18"/>
              </w:rPr>
            </w:pPr>
          </w:p>
          <w:p w:rsidR="00EF49D1" w:rsidRPr="00663242" w:rsidRDefault="00EF49D1" w:rsidP="00EF49D1">
            <w:pPr>
              <w:rPr>
                <w:sz w:val="18"/>
                <w:szCs w:val="18"/>
              </w:rPr>
            </w:pPr>
            <w:r w:rsidRPr="00663242">
              <w:rPr>
                <w:sz w:val="18"/>
                <w:szCs w:val="18"/>
              </w:rPr>
              <w:t xml:space="preserve">    3</w:t>
            </w:r>
          </w:p>
          <w:p w:rsidR="00EF49D1" w:rsidRPr="00663242" w:rsidRDefault="00EF49D1" w:rsidP="00EF49D1">
            <w:pPr>
              <w:rPr>
                <w:sz w:val="18"/>
                <w:szCs w:val="18"/>
              </w:rPr>
            </w:pPr>
            <w:r w:rsidRPr="00663242">
              <w:rPr>
                <w:sz w:val="18"/>
                <w:szCs w:val="18"/>
              </w:rPr>
              <w:t xml:space="preserve">    2</w:t>
            </w:r>
          </w:p>
          <w:p w:rsidR="00EF49D1" w:rsidRPr="00663242" w:rsidRDefault="00EF49D1" w:rsidP="00AA2CC3">
            <w:pPr>
              <w:rPr>
                <w:sz w:val="18"/>
                <w:szCs w:val="18"/>
              </w:rPr>
            </w:pPr>
            <w:r w:rsidRPr="00663242">
              <w:rPr>
                <w:sz w:val="18"/>
                <w:szCs w:val="18"/>
              </w:rPr>
              <w:t xml:space="preserve">    1</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Maximálne 6 bodov. Údaje k 31.12 predchádzajúceho roka výzvy. U združení obcí sa vypočíta váženým aritmetickým priemerom.</w:t>
            </w:r>
          </w:p>
          <w:p w:rsidR="00EF49D1" w:rsidRPr="00663242" w:rsidRDefault="00EF49D1" w:rsidP="00AA2CC3">
            <w:pPr>
              <w:rPr>
                <w:sz w:val="18"/>
                <w:szCs w:val="18"/>
              </w:rPr>
            </w:pPr>
          </w:p>
          <w:p w:rsidR="00EF49D1" w:rsidRPr="00663242" w:rsidRDefault="00EF49D1" w:rsidP="00AA2CC3">
            <w:pPr>
              <w:rPr>
                <w:sz w:val="18"/>
                <w:szCs w:val="18"/>
              </w:rPr>
            </w:pP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3.</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Projekt podáva a je realizovaný v obci do 500 obyvateľov    alebo projekt má dosah na viac obcí a podáva ho združenie obcí</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    2</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4.</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Deklarované oprávnené výdavky žiadateľom  v súvislosti s projektom sú:</w:t>
            </w:r>
          </w:p>
          <w:p w:rsidR="00EF49D1" w:rsidRPr="00663242" w:rsidRDefault="00EF49D1" w:rsidP="00AA2CC3">
            <w:pPr>
              <w:rPr>
                <w:sz w:val="18"/>
                <w:szCs w:val="18"/>
              </w:rPr>
            </w:pPr>
            <w:r w:rsidRPr="00663242">
              <w:rPr>
                <w:sz w:val="18"/>
                <w:szCs w:val="18"/>
              </w:rPr>
              <w:t>Pri obciach do 500 obyvateľov  vrátane</w:t>
            </w:r>
          </w:p>
          <w:p w:rsidR="00EF49D1" w:rsidRPr="00663242" w:rsidRDefault="00EF49D1" w:rsidP="00445922">
            <w:pPr>
              <w:pStyle w:val="Odsekzoznamu"/>
              <w:numPr>
                <w:ilvl w:val="0"/>
                <w:numId w:val="27"/>
              </w:numPr>
              <w:suppressAutoHyphens w:val="0"/>
              <w:spacing w:before="120"/>
              <w:contextualSpacing/>
              <w:jc w:val="both"/>
              <w:rPr>
                <w:sz w:val="18"/>
                <w:szCs w:val="18"/>
              </w:rPr>
            </w:pPr>
            <w:r w:rsidRPr="00663242">
              <w:rPr>
                <w:sz w:val="18"/>
                <w:szCs w:val="18"/>
              </w:rPr>
              <w:t>max. vo výške 100 tis. EUR vrátane</w:t>
            </w:r>
          </w:p>
          <w:p w:rsidR="00EF49D1" w:rsidRPr="00663242" w:rsidRDefault="00EF49D1" w:rsidP="00445922">
            <w:pPr>
              <w:pStyle w:val="Odsekzoznamu"/>
              <w:numPr>
                <w:ilvl w:val="0"/>
                <w:numId w:val="27"/>
              </w:numPr>
              <w:suppressAutoHyphens w:val="0"/>
              <w:spacing w:before="120"/>
              <w:contextualSpacing/>
              <w:jc w:val="both"/>
              <w:rPr>
                <w:sz w:val="18"/>
                <w:szCs w:val="18"/>
              </w:rPr>
            </w:pPr>
            <w:r w:rsidRPr="00663242">
              <w:rPr>
                <w:sz w:val="18"/>
                <w:szCs w:val="18"/>
              </w:rPr>
              <w:t>max. vo výške 150 tis. EUR vrátane</w:t>
            </w:r>
          </w:p>
          <w:p w:rsidR="00EF49D1" w:rsidRPr="00663242" w:rsidRDefault="00EF49D1" w:rsidP="00445922">
            <w:pPr>
              <w:pStyle w:val="Odsekzoznamu"/>
              <w:numPr>
                <w:ilvl w:val="0"/>
                <w:numId w:val="27"/>
              </w:numPr>
              <w:suppressAutoHyphens w:val="0"/>
              <w:spacing w:before="120"/>
              <w:contextualSpacing/>
              <w:jc w:val="both"/>
              <w:rPr>
                <w:sz w:val="18"/>
                <w:szCs w:val="18"/>
              </w:rPr>
            </w:pPr>
            <w:r w:rsidRPr="00663242">
              <w:rPr>
                <w:sz w:val="18"/>
                <w:szCs w:val="18"/>
              </w:rPr>
              <w:t>viac ako 150 tis. EUR</w:t>
            </w:r>
          </w:p>
          <w:p w:rsidR="00EF49D1" w:rsidRPr="00663242" w:rsidRDefault="00EF49D1" w:rsidP="00AA2CC3">
            <w:pPr>
              <w:rPr>
                <w:sz w:val="18"/>
                <w:szCs w:val="18"/>
              </w:rPr>
            </w:pPr>
            <w:r w:rsidRPr="00663242">
              <w:rPr>
                <w:sz w:val="18"/>
                <w:szCs w:val="18"/>
              </w:rPr>
              <w:t>Pri obciach nad 500  do 750 obyvateľov  vrátane</w:t>
            </w:r>
          </w:p>
          <w:p w:rsidR="00EF49D1" w:rsidRPr="00663242" w:rsidRDefault="00EF49D1" w:rsidP="005A61EB">
            <w:pPr>
              <w:pStyle w:val="Odsekzoznamu"/>
              <w:numPr>
                <w:ilvl w:val="0"/>
                <w:numId w:val="25"/>
              </w:numPr>
              <w:suppressAutoHyphens w:val="0"/>
              <w:spacing w:after="240"/>
              <w:contextualSpacing/>
              <w:jc w:val="both"/>
              <w:rPr>
                <w:sz w:val="18"/>
                <w:szCs w:val="18"/>
              </w:rPr>
            </w:pPr>
            <w:r w:rsidRPr="00663242">
              <w:rPr>
                <w:sz w:val="18"/>
                <w:szCs w:val="18"/>
              </w:rPr>
              <w:t>max. vo výške 150 tis. EUR vrátane</w:t>
            </w:r>
          </w:p>
          <w:p w:rsidR="00EF49D1" w:rsidRPr="00663242" w:rsidRDefault="00EF49D1" w:rsidP="00445922">
            <w:pPr>
              <w:pStyle w:val="Odsekzoznamu"/>
              <w:numPr>
                <w:ilvl w:val="0"/>
                <w:numId w:val="25"/>
              </w:numPr>
              <w:suppressAutoHyphens w:val="0"/>
              <w:spacing w:before="120"/>
              <w:contextualSpacing/>
              <w:jc w:val="both"/>
              <w:rPr>
                <w:sz w:val="18"/>
                <w:szCs w:val="18"/>
              </w:rPr>
            </w:pPr>
            <w:r w:rsidRPr="00663242">
              <w:rPr>
                <w:sz w:val="18"/>
                <w:szCs w:val="18"/>
              </w:rPr>
              <w:t>max. vo výške 200 tis. EUR vrátane</w:t>
            </w:r>
          </w:p>
          <w:p w:rsidR="00EF49D1" w:rsidRPr="00663242" w:rsidRDefault="00EF49D1" w:rsidP="00445922">
            <w:pPr>
              <w:pStyle w:val="Odsekzoznamu"/>
              <w:numPr>
                <w:ilvl w:val="0"/>
                <w:numId w:val="25"/>
              </w:numPr>
              <w:suppressAutoHyphens w:val="0"/>
              <w:spacing w:before="120"/>
              <w:contextualSpacing/>
              <w:jc w:val="both"/>
              <w:rPr>
                <w:sz w:val="18"/>
                <w:szCs w:val="18"/>
              </w:rPr>
            </w:pPr>
            <w:r w:rsidRPr="00663242">
              <w:rPr>
                <w:sz w:val="18"/>
                <w:szCs w:val="18"/>
              </w:rPr>
              <w:t>viac ako 200 tis. EUR</w:t>
            </w:r>
          </w:p>
          <w:p w:rsidR="00EF49D1" w:rsidRPr="00663242" w:rsidRDefault="00EF49D1" w:rsidP="00AA2CC3">
            <w:pPr>
              <w:rPr>
                <w:sz w:val="18"/>
                <w:szCs w:val="18"/>
              </w:rPr>
            </w:pPr>
            <w:r w:rsidRPr="00663242">
              <w:rPr>
                <w:sz w:val="18"/>
                <w:szCs w:val="18"/>
              </w:rPr>
              <w:t xml:space="preserve">Pri obciach nad 750 do 1000 obyvateľov  </w:t>
            </w:r>
          </w:p>
          <w:p w:rsidR="00EF49D1" w:rsidRPr="00663242" w:rsidRDefault="00EF49D1" w:rsidP="005A61EB">
            <w:pPr>
              <w:pStyle w:val="Odsekzoznamu"/>
              <w:numPr>
                <w:ilvl w:val="0"/>
                <w:numId w:val="26"/>
              </w:numPr>
              <w:suppressAutoHyphens w:val="0"/>
              <w:contextualSpacing/>
              <w:jc w:val="both"/>
              <w:rPr>
                <w:sz w:val="18"/>
                <w:szCs w:val="18"/>
              </w:rPr>
            </w:pPr>
            <w:r w:rsidRPr="00663242">
              <w:rPr>
                <w:sz w:val="18"/>
                <w:szCs w:val="18"/>
              </w:rPr>
              <w:t>max. vo výške 200 tis. EUR vrátane</w:t>
            </w:r>
          </w:p>
          <w:p w:rsidR="00EF49D1" w:rsidRPr="00663242" w:rsidRDefault="00EF49D1" w:rsidP="00445922">
            <w:pPr>
              <w:pStyle w:val="Odsekzoznamu"/>
              <w:numPr>
                <w:ilvl w:val="0"/>
                <w:numId w:val="26"/>
              </w:numPr>
              <w:suppressAutoHyphens w:val="0"/>
              <w:spacing w:before="120"/>
              <w:contextualSpacing/>
              <w:jc w:val="both"/>
              <w:rPr>
                <w:sz w:val="18"/>
                <w:szCs w:val="18"/>
              </w:rPr>
            </w:pPr>
            <w:r w:rsidRPr="00663242">
              <w:rPr>
                <w:sz w:val="18"/>
                <w:szCs w:val="18"/>
              </w:rPr>
              <w:t>max. vo výške 250 tis. EUR vrátane</w:t>
            </w:r>
          </w:p>
          <w:p w:rsidR="00EF49D1" w:rsidRPr="00663242" w:rsidRDefault="00EF49D1" w:rsidP="00445922">
            <w:pPr>
              <w:pStyle w:val="Odsekzoznamu"/>
              <w:numPr>
                <w:ilvl w:val="0"/>
                <w:numId w:val="26"/>
              </w:numPr>
              <w:suppressAutoHyphens w:val="0"/>
              <w:spacing w:before="120"/>
              <w:contextualSpacing/>
              <w:jc w:val="both"/>
              <w:rPr>
                <w:sz w:val="18"/>
                <w:szCs w:val="18"/>
              </w:rPr>
            </w:pPr>
            <w:r w:rsidRPr="00663242">
              <w:rPr>
                <w:sz w:val="18"/>
                <w:szCs w:val="18"/>
              </w:rPr>
              <w:t>viac ako 250 tis. EUR</w:t>
            </w:r>
          </w:p>
          <w:p w:rsidR="00EF49D1" w:rsidRPr="00663242" w:rsidRDefault="00EF49D1" w:rsidP="00AA2CC3">
            <w:pPr>
              <w:rPr>
                <w:sz w:val="18"/>
                <w:szCs w:val="18"/>
              </w:rPr>
            </w:pPr>
            <w:r w:rsidRPr="00663242">
              <w:rPr>
                <w:sz w:val="18"/>
                <w:szCs w:val="18"/>
              </w:rPr>
              <w:t xml:space="preserve">Pri združení obcí  </w:t>
            </w:r>
          </w:p>
          <w:p w:rsidR="00EF49D1" w:rsidRPr="00663242" w:rsidRDefault="00EF49D1" w:rsidP="005A61EB">
            <w:pPr>
              <w:pStyle w:val="Odsekzoznamu"/>
              <w:numPr>
                <w:ilvl w:val="0"/>
                <w:numId w:val="28"/>
              </w:numPr>
              <w:suppressAutoHyphens w:val="0"/>
              <w:contextualSpacing/>
              <w:jc w:val="both"/>
              <w:rPr>
                <w:sz w:val="18"/>
                <w:szCs w:val="18"/>
              </w:rPr>
            </w:pPr>
            <w:r w:rsidRPr="00663242">
              <w:rPr>
                <w:sz w:val="18"/>
                <w:szCs w:val="18"/>
              </w:rPr>
              <w:t>max. vo výške 250 tis. EUR vrátane</w:t>
            </w:r>
          </w:p>
          <w:p w:rsidR="00EF49D1" w:rsidRPr="00663242" w:rsidRDefault="00EF49D1" w:rsidP="00445922">
            <w:pPr>
              <w:pStyle w:val="Odsekzoznamu"/>
              <w:numPr>
                <w:ilvl w:val="0"/>
                <w:numId w:val="28"/>
              </w:numPr>
              <w:suppressAutoHyphens w:val="0"/>
              <w:spacing w:before="120"/>
              <w:contextualSpacing/>
              <w:jc w:val="both"/>
              <w:rPr>
                <w:sz w:val="18"/>
                <w:szCs w:val="18"/>
              </w:rPr>
            </w:pPr>
            <w:r w:rsidRPr="00663242">
              <w:rPr>
                <w:sz w:val="18"/>
                <w:szCs w:val="18"/>
              </w:rPr>
              <w:t>max. vo výške 300 tis. EUR vrátane</w:t>
            </w:r>
          </w:p>
          <w:p w:rsidR="00EF49D1" w:rsidRPr="00663242" w:rsidRDefault="00EF49D1" w:rsidP="005A61EB">
            <w:pPr>
              <w:pStyle w:val="Odsekzoznamu"/>
              <w:numPr>
                <w:ilvl w:val="0"/>
                <w:numId w:val="28"/>
              </w:numPr>
              <w:suppressAutoHyphens w:val="0"/>
              <w:spacing w:before="120"/>
              <w:contextualSpacing/>
              <w:jc w:val="both"/>
              <w:rPr>
                <w:sz w:val="18"/>
                <w:szCs w:val="18"/>
              </w:rPr>
            </w:pPr>
            <w:r w:rsidRPr="00663242">
              <w:rPr>
                <w:sz w:val="18"/>
                <w:szCs w:val="18"/>
              </w:rPr>
              <w:t>viac ako 350 tis. EUR</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 xml:space="preserve">   19</w:t>
            </w:r>
          </w:p>
          <w:p w:rsidR="00EF49D1" w:rsidRPr="00663242" w:rsidRDefault="00EF49D1" w:rsidP="00AA2CC3">
            <w:pPr>
              <w:rPr>
                <w:sz w:val="18"/>
                <w:szCs w:val="18"/>
              </w:rPr>
            </w:pPr>
            <w:r w:rsidRPr="00663242">
              <w:rPr>
                <w:sz w:val="18"/>
                <w:szCs w:val="18"/>
              </w:rPr>
              <w:t xml:space="preserve">   17  </w:t>
            </w:r>
          </w:p>
          <w:p w:rsidR="00EF49D1" w:rsidRPr="00663242" w:rsidRDefault="00EF49D1" w:rsidP="00AA2CC3">
            <w:pPr>
              <w:rPr>
                <w:sz w:val="18"/>
                <w:szCs w:val="18"/>
              </w:rPr>
            </w:pPr>
            <w:r w:rsidRPr="00663242">
              <w:rPr>
                <w:sz w:val="18"/>
                <w:szCs w:val="18"/>
              </w:rPr>
              <w:t xml:space="preserve">   15</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Maximálny počet bodov je 19.</w:t>
            </w: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5.</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EF49D1">
            <w:pPr>
              <w:rPr>
                <w:sz w:val="18"/>
                <w:szCs w:val="18"/>
              </w:rPr>
            </w:pPr>
            <w:r w:rsidRPr="00663242">
              <w:rPr>
                <w:sz w:val="18"/>
                <w:szCs w:val="18"/>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      8</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6.</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Projekt rieši aj uľahčenie prístupu marginalizovaných skupín alebo obsahuje prvky zelenej infraštruktúry </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      5</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7.</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Obec alebo  združenie  ešte nemá schválený žiadny projekt  v rámci podopatrení 7.2, 7.4 a 7.5 PRV SR 2014-2020 alebo v rámci súbežne vyhlásených výziev nepodalo viac žiadostí o NFP v rámci týchto opatrení.</w:t>
            </w:r>
          </w:p>
          <w:p w:rsidR="00EF49D1" w:rsidRPr="00663242" w:rsidRDefault="00EF49D1" w:rsidP="00AA2CC3">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p>
          <w:p w:rsidR="00EF49D1" w:rsidRPr="00663242" w:rsidRDefault="00EF49D1" w:rsidP="00AA2CC3">
            <w:pPr>
              <w:rPr>
                <w:sz w:val="18"/>
                <w:szCs w:val="18"/>
              </w:rPr>
            </w:pPr>
            <w:r w:rsidRPr="00663242">
              <w:rPr>
                <w:sz w:val="18"/>
                <w:szCs w:val="18"/>
              </w:rPr>
              <w:t xml:space="preserve">      4</w:t>
            </w:r>
          </w:p>
          <w:p w:rsidR="00EF49D1" w:rsidRPr="00663242" w:rsidRDefault="00EF49D1" w:rsidP="00AA2CC3">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Nevzťahuje sa na podopatrenie 7.3 a na výzvy v rámci CLLD.</w:t>
            </w:r>
          </w:p>
        </w:tc>
      </w:tr>
      <w:tr w:rsidR="00EF49D1" w:rsidRPr="00663242" w:rsidTr="00EF49D1">
        <w:tc>
          <w:tcPr>
            <w:tcW w:w="567"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8.</w:t>
            </w:r>
          </w:p>
        </w:tc>
        <w:tc>
          <w:tcPr>
            <w:tcW w:w="3828"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Hodnotenie kvality projektu – kvalitatívne hodnotenie</w:t>
            </w:r>
          </w:p>
          <w:p w:rsidR="00EF49D1" w:rsidRPr="00663242" w:rsidRDefault="00EF49D1" w:rsidP="00EF49D1">
            <w:pPr>
              <w:rPr>
                <w:sz w:val="18"/>
                <w:szCs w:val="18"/>
              </w:rPr>
            </w:pPr>
            <w:r w:rsidRPr="00663242">
              <w:rPr>
                <w:sz w:val="18"/>
                <w:szCs w:val="18"/>
              </w:rPr>
              <w:t>a) vhodnosť, účelnosť a komplexnosť projektu</w:t>
            </w:r>
          </w:p>
          <w:p w:rsidR="00EF49D1" w:rsidRPr="00663242" w:rsidRDefault="00EF49D1" w:rsidP="00EF49D1">
            <w:pPr>
              <w:rPr>
                <w:sz w:val="18"/>
                <w:szCs w:val="18"/>
              </w:rPr>
            </w:pPr>
            <w:r w:rsidRPr="00663242">
              <w:rPr>
                <w:sz w:val="18"/>
                <w:szCs w:val="18"/>
              </w:rPr>
              <w:t>b) spôsob realizácie projektu</w:t>
            </w:r>
          </w:p>
          <w:p w:rsidR="00EF49D1" w:rsidRPr="00663242" w:rsidRDefault="00EF49D1" w:rsidP="00EF49D1">
            <w:pPr>
              <w:rPr>
                <w:sz w:val="18"/>
                <w:szCs w:val="18"/>
              </w:rPr>
            </w:pPr>
            <w:r w:rsidRPr="00663242">
              <w:rPr>
                <w:sz w:val="18"/>
                <w:szCs w:val="18"/>
              </w:rPr>
              <w:t>c) rozpočet a nákladová efektívnosť</w:t>
            </w:r>
          </w:p>
          <w:p w:rsidR="00EF49D1" w:rsidRPr="00663242" w:rsidRDefault="00EF49D1" w:rsidP="00445922">
            <w:pPr>
              <w:pStyle w:val="Odsekzoznamu"/>
              <w:numPr>
                <w:ilvl w:val="0"/>
                <w:numId w:val="28"/>
              </w:numPr>
              <w:suppressAutoHyphens w:val="0"/>
              <w:spacing w:before="120"/>
              <w:contextualSpacing/>
              <w:rPr>
                <w:sz w:val="18"/>
                <w:szCs w:val="18"/>
              </w:rPr>
            </w:pPr>
            <w:r w:rsidRPr="00663242">
              <w:rPr>
                <w:sz w:val="18"/>
                <w:szCs w:val="18"/>
              </w:rPr>
              <w:t>administratívna, odborná a technická kapacita</w:t>
            </w:r>
          </w:p>
          <w:p w:rsidR="00EF49D1" w:rsidRPr="00663242" w:rsidRDefault="00EF49D1" w:rsidP="00445922">
            <w:pPr>
              <w:pStyle w:val="Odsekzoznamu"/>
              <w:numPr>
                <w:ilvl w:val="0"/>
                <w:numId w:val="28"/>
              </w:numPr>
              <w:suppressAutoHyphens w:val="0"/>
              <w:spacing w:before="120"/>
              <w:contextualSpacing/>
              <w:rPr>
                <w:sz w:val="18"/>
                <w:szCs w:val="18"/>
              </w:rPr>
            </w:pPr>
            <w:r w:rsidRPr="00663242">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EF49D1" w:rsidRPr="00663242" w:rsidRDefault="00EF49D1" w:rsidP="00AA2CC3">
            <w:pPr>
              <w:rPr>
                <w:sz w:val="18"/>
                <w:szCs w:val="18"/>
              </w:rPr>
            </w:pPr>
            <w:r w:rsidRPr="00663242">
              <w:rPr>
                <w:sz w:val="18"/>
                <w:szCs w:val="18"/>
              </w:rPr>
              <w:t xml:space="preserve">    max </w:t>
            </w:r>
          </w:p>
          <w:p w:rsidR="00EF49D1" w:rsidRPr="00663242" w:rsidRDefault="00EF49D1" w:rsidP="00AA2CC3">
            <w:pPr>
              <w:rPr>
                <w:sz w:val="18"/>
                <w:szCs w:val="18"/>
              </w:rPr>
            </w:pPr>
            <w:r w:rsidRPr="00663242">
              <w:rPr>
                <w:sz w:val="18"/>
                <w:szCs w:val="18"/>
              </w:rPr>
              <w:t xml:space="preserve">    40</w:t>
            </w:r>
          </w:p>
        </w:tc>
        <w:tc>
          <w:tcPr>
            <w:tcW w:w="3118" w:type="dxa"/>
            <w:tcBorders>
              <w:top w:val="single" w:sz="4" w:space="0" w:color="auto"/>
              <w:left w:val="single" w:sz="4" w:space="0" w:color="auto"/>
              <w:bottom w:val="single" w:sz="4" w:space="0" w:color="auto"/>
              <w:right w:val="single" w:sz="4" w:space="0" w:color="auto"/>
            </w:tcBorders>
            <w:shd w:val="clear" w:color="auto" w:fill="D6E3BC"/>
          </w:tcPr>
          <w:p w:rsidR="00EF49D1" w:rsidRPr="00663242" w:rsidRDefault="00EF49D1" w:rsidP="00AA2CC3">
            <w:pPr>
              <w:rPr>
                <w:sz w:val="18"/>
                <w:szCs w:val="18"/>
              </w:rPr>
            </w:pPr>
            <w:r w:rsidRPr="00663242">
              <w:rPr>
                <w:sz w:val="18"/>
                <w:szCs w:val="18"/>
              </w:rPr>
              <w:t>Spolu maximálne 40 bodov.</w:t>
            </w:r>
          </w:p>
        </w:tc>
      </w:tr>
    </w:tbl>
    <w:p w:rsidR="00B60697" w:rsidRPr="00663242" w:rsidRDefault="00B60697" w:rsidP="00B60697">
      <w:pPr>
        <w:rPr>
          <w:sz w:val="22"/>
        </w:rPr>
      </w:pPr>
    </w:p>
    <w:p w:rsidR="002A4EE3" w:rsidRPr="00663242" w:rsidRDefault="002A4EE3" w:rsidP="002A4EE3">
      <w:pPr>
        <w:rPr>
          <w:sz w:val="22"/>
        </w:rPr>
      </w:pPr>
      <w:r w:rsidRPr="00663242">
        <w:rPr>
          <w:sz w:val="22"/>
        </w:rPr>
        <w:lastRenderedPageBreak/>
        <w:t>Žiadateľ spolu so žiadosťou ako samostatnú prílohu predkladá Projekt realizácie,  ktorý obsahuje minimálne:</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cieľ projektu,</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 xml:space="preserve">popis súčasného a požadovaného stavu, </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popis spôsobu realizácie,</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prínosy realizácie projektu na žiadateľa a na okolie,</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rozpočet s dôrazom na efektívnosť a hospodárnosť, spôsob výpočtu nákladov na obyvateľa, výpočet vidieckosti,</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 xml:space="preserve">popis administratívnej, odbornej, finančnej a technickej kapacity žiadateľa na realizáciu projektu, </w:t>
      </w:r>
    </w:p>
    <w:p w:rsidR="002A4EE3"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spôsob riešenia prístupu marginalizovaných skupín ak sa uplatňuje,</w:t>
      </w:r>
    </w:p>
    <w:p w:rsidR="002A4EE3" w:rsidRPr="00663242" w:rsidRDefault="00804CCD" w:rsidP="00445922">
      <w:pPr>
        <w:pStyle w:val="Odsekzoznamu"/>
        <w:numPr>
          <w:ilvl w:val="2"/>
          <w:numId w:val="18"/>
        </w:numPr>
        <w:suppressAutoHyphens w:val="0"/>
        <w:ind w:left="1418" w:hanging="284"/>
        <w:contextualSpacing/>
        <w:jc w:val="both"/>
        <w:rPr>
          <w:sz w:val="22"/>
        </w:rPr>
      </w:pPr>
      <w:r w:rsidRPr="00663242">
        <w:rPr>
          <w:sz w:val="22"/>
        </w:rPr>
        <w:t xml:space="preserve">popis </w:t>
      </w:r>
      <w:r w:rsidR="002A4EE3" w:rsidRPr="00663242">
        <w:rPr>
          <w:sz w:val="22"/>
        </w:rPr>
        <w:t>prepojeni</w:t>
      </w:r>
      <w:r w:rsidRPr="00663242">
        <w:rPr>
          <w:sz w:val="22"/>
        </w:rPr>
        <w:t>a</w:t>
      </w:r>
      <w:r w:rsidR="002A4EE3" w:rsidRPr="00663242">
        <w:rPr>
          <w:sz w:val="22"/>
        </w:rPr>
        <w:t xml:space="preserve"> na ekonomický rozvoj, zamestnanosť, životné prostredi</w:t>
      </w:r>
      <w:r w:rsidR="005C3567" w:rsidRPr="00663242">
        <w:rPr>
          <w:sz w:val="22"/>
        </w:rPr>
        <w:t>e</w:t>
      </w:r>
      <w:r w:rsidR="002A4EE3" w:rsidRPr="00663242">
        <w:rPr>
          <w:sz w:val="22"/>
        </w:rPr>
        <w:t xml:space="preserve"> a pod. ak sa uplatňuje,</w:t>
      </w:r>
    </w:p>
    <w:p w:rsidR="002A4EE3" w:rsidRPr="00663242" w:rsidRDefault="00804CCD" w:rsidP="00445922">
      <w:pPr>
        <w:pStyle w:val="Odsekzoznamu"/>
        <w:numPr>
          <w:ilvl w:val="2"/>
          <w:numId w:val="18"/>
        </w:numPr>
        <w:suppressAutoHyphens w:val="0"/>
        <w:ind w:left="1418" w:hanging="284"/>
        <w:contextualSpacing/>
        <w:jc w:val="both"/>
        <w:rPr>
          <w:sz w:val="22"/>
        </w:rPr>
      </w:pPr>
      <w:r w:rsidRPr="00663242">
        <w:rPr>
          <w:sz w:val="22"/>
        </w:rPr>
        <w:t xml:space="preserve">popis využitia </w:t>
      </w:r>
      <w:r w:rsidR="002A4EE3" w:rsidRPr="00663242">
        <w:rPr>
          <w:sz w:val="22"/>
        </w:rPr>
        <w:t>zelen</w:t>
      </w:r>
      <w:r w:rsidRPr="00663242">
        <w:rPr>
          <w:sz w:val="22"/>
        </w:rPr>
        <w:t>ej</w:t>
      </w:r>
      <w:r w:rsidR="002A4EE3" w:rsidRPr="00663242">
        <w:rPr>
          <w:sz w:val="22"/>
        </w:rPr>
        <w:t xml:space="preserve"> infraštruktúr</w:t>
      </w:r>
      <w:r w:rsidRPr="00663242">
        <w:rPr>
          <w:sz w:val="22"/>
        </w:rPr>
        <w:t>y</w:t>
      </w:r>
      <w:r w:rsidR="002A4EE3" w:rsidRPr="00663242">
        <w:rPr>
          <w:sz w:val="22"/>
        </w:rPr>
        <w:t xml:space="preserve"> ak sa uplatňuje,</w:t>
      </w:r>
    </w:p>
    <w:p w:rsidR="00B60697" w:rsidRPr="00663242" w:rsidRDefault="002A4EE3" w:rsidP="00445922">
      <w:pPr>
        <w:pStyle w:val="Odsekzoznamu"/>
        <w:numPr>
          <w:ilvl w:val="2"/>
          <w:numId w:val="18"/>
        </w:numPr>
        <w:suppressAutoHyphens w:val="0"/>
        <w:ind w:left="1418" w:hanging="284"/>
        <w:contextualSpacing/>
        <w:jc w:val="both"/>
        <w:rPr>
          <w:sz w:val="22"/>
        </w:rPr>
      </w:pPr>
      <w:r w:rsidRPr="00663242">
        <w:rPr>
          <w:sz w:val="22"/>
        </w:rPr>
        <w:t>spôsob zabezpečenia udržateľnosti projektu.</w:t>
      </w:r>
    </w:p>
    <w:p w:rsidR="005A61EB" w:rsidRPr="00663242" w:rsidRDefault="005A61EB" w:rsidP="005A61EB">
      <w:pPr>
        <w:pStyle w:val="Odsekzoznamu"/>
        <w:numPr>
          <w:ilvl w:val="2"/>
          <w:numId w:val="18"/>
        </w:numPr>
        <w:suppressAutoHyphens w:val="0"/>
        <w:ind w:left="1418" w:hanging="284"/>
        <w:contextualSpacing/>
        <w:jc w:val="both"/>
        <w:rPr>
          <w:sz w:val="22"/>
        </w:rPr>
      </w:pPr>
      <w:r w:rsidRPr="00663242">
        <w:rPr>
          <w:sz w:val="22"/>
        </w:rPr>
        <w:t xml:space="preserve">popis súladu investície </w:t>
      </w:r>
      <w:r w:rsidRPr="00663242">
        <w:rPr>
          <w:lang w:eastAsia="sk-SK"/>
        </w:rPr>
        <w:t>s plánmi rozvoja obcí vo vidieckych oblastiach a ich základnými službami a s akoukoľvek príslušnou stratégiou miestneho rozvoja, s Miestnou Agendou 21, resp. s inými plánmi a rozvojovými dokumentami,</w:t>
      </w:r>
    </w:p>
    <w:p w:rsidR="005A61EB" w:rsidRPr="00663242" w:rsidRDefault="005A61EB" w:rsidP="005A61EB">
      <w:pPr>
        <w:pStyle w:val="Odsekzoznamu"/>
        <w:numPr>
          <w:ilvl w:val="2"/>
          <w:numId w:val="18"/>
        </w:numPr>
        <w:suppressAutoHyphens w:val="0"/>
        <w:ind w:left="1418" w:hanging="284"/>
        <w:contextualSpacing/>
        <w:jc w:val="both"/>
        <w:rPr>
          <w:sz w:val="22"/>
        </w:rPr>
      </w:pPr>
      <w:r w:rsidRPr="00663242">
        <w:rPr>
          <w:sz w:val="22"/>
        </w:rPr>
        <w:t xml:space="preserve">popis,  ako </w:t>
      </w:r>
      <w:r w:rsidRPr="00663242">
        <w:rPr>
          <w:lang w:eastAsia="sk-SK"/>
        </w:rPr>
        <w:t>investícia do miestnych komunikácii prispieva k oživeniu znevýhodnenej vidieckej oblasti, napr. ako konkrétny príspevok k podpore cestovného ruchu, k zlepšeniu ekonomického rozvoja  obce (len v aktivite 1)</w:t>
      </w:r>
    </w:p>
    <w:p w:rsidR="005A61EB" w:rsidRPr="00663242" w:rsidRDefault="005A61EB" w:rsidP="005A61EB">
      <w:pPr>
        <w:pStyle w:val="Odsekzoznamu"/>
        <w:numPr>
          <w:ilvl w:val="2"/>
          <w:numId w:val="18"/>
        </w:numPr>
        <w:suppressAutoHyphens w:val="0"/>
        <w:ind w:left="1418" w:hanging="284"/>
        <w:contextualSpacing/>
        <w:jc w:val="both"/>
        <w:rPr>
          <w:sz w:val="22"/>
        </w:rPr>
      </w:pPr>
      <w:r w:rsidRPr="00663242">
        <w:rPr>
          <w:bCs/>
        </w:rPr>
        <w:t xml:space="preserve">popis, ako bol vo verejnom obstarávaní uplatňovaný sociálny  aspekt, resp. </w:t>
      </w:r>
      <w:r w:rsidRPr="00663242">
        <w:rPr>
          <w:lang w:eastAsia="sk-SK"/>
        </w:rPr>
        <w:t>hľadisko týkajúce sa inklúzie marginalizovaných rómskych komunít</w:t>
      </w:r>
      <w:r w:rsidRPr="00663242">
        <w:rPr>
          <w:bCs/>
        </w:rPr>
        <w:t xml:space="preserve">. </w:t>
      </w:r>
    </w:p>
    <w:p w:rsidR="00804CCD" w:rsidRPr="00663242" w:rsidRDefault="00804CCD" w:rsidP="005A61EB">
      <w:pPr>
        <w:rPr>
          <w:sz w:val="22"/>
        </w:rPr>
      </w:pPr>
      <w:r w:rsidRPr="00663242">
        <w:rPr>
          <w:bCs/>
        </w:rPr>
        <w:t xml:space="preserve"> </w:t>
      </w:r>
    </w:p>
    <w:p w:rsidR="00B60697" w:rsidRPr="00663242" w:rsidRDefault="00B60697" w:rsidP="00B60697">
      <w:pPr>
        <w:rPr>
          <w:sz w:val="22"/>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778"/>
        <w:gridCol w:w="1624"/>
      </w:tblGrid>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ind w:left="0"/>
              <w:jc w:val="center"/>
              <w:rPr>
                <w:b/>
                <w:bCs/>
              </w:rPr>
            </w:pPr>
            <w:r w:rsidRPr="00663242">
              <w:rPr>
                <w:b/>
                <w:bCs/>
              </w:rPr>
              <w:t>8. Hodnotenie kvality projektu</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ind w:left="0"/>
              <w:jc w:val="center"/>
              <w:rPr>
                <w:b/>
                <w:bCs/>
                <w:sz w:val="22"/>
              </w:rPr>
            </w:pPr>
            <w:r w:rsidRPr="00663242">
              <w:rPr>
                <w:b/>
                <w:bCs/>
                <w:sz w:val="22"/>
              </w:rPr>
              <w:t>8. A Vhodnosť, účelnosť a komplexnosť  projektu, reálnosť dosiahnutia cieľov projektu</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ind w:left="0"/>
              <w:jc w:val="center"/>
              <w:rPr>
                <w:b/>
                <w:bCs/>
                <w:sz w:val="18"/>
                <w:szCs w:val="18"/>
              </w:rPr>
            </w:pPr>
            <w:r w:rsidRPr="00663242">
              <w:rPr>
                <w:b/>
                <w:bCs/>
                <w:sz w:val="18"/>
                <w:szCs w:val="18"/>
              </w:rPr>
              <w:t>8. A. 1 Zabezpečenie  komplexného prístupu, vhodnosti a účelnosti</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Cieľ je dostatočne identifikovaný. Účel je dodržaný.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54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jc w:val="center"/>
              <w:rPr>
                <w:b/>
                <w:bCs/>
                <w:sz w:val="18"/>
                <w:szCs w:val="18"/>
              </w:rPr>
            </w:pPr>
            <w:r w:rsidRPr="00663242">
              <w:rPr>
                <w:b/>
                <w:bCs/>
                <w:sz w:val="18"/>
                <w:szCs w:val="18"/>
              </w:rPr>
              <w:t>8.A.2  Definovanie cieľov projektu k podpore činností, ktoré sú v rámci danej obci nedostatočné a reálnosť ich dosiahnutia</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28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rPr>
                <w:sz w:val="18"/>
                <w:szCs w:val="18"/>
              </w:rPr>
            </w:pPr>
            <w:r w:rsidRPr="00663242">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rPr>
                <w:b/>
                <w:bCs/>
                <w:sz w:val="18"/>
                <w:szCs w:val="18"/>
              </w:rPr>
            </w:pPr>
            <w:r w:rsidRPr="00663242">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743642">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rPr>
                <w:b/>
                <w:bCs/>
                <w:sz w:val="18"/>
                <w:szCs w:val="18"/>
              </w:rPr>
            </w:pPr>
            <w:r w:rsidRPr="00663242">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Realizácia navrhovaných  činností a aktivít výraznou mierou prispeje k naplneniu zadefinovaných cieľov. Reálnosť dosiahnutia cieľov je veľmi vysoká.</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743642">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4EE3" w:rsidRPr="00663242" w:rsidRDefault="002A4EE3" w:rsidP="00D272D7">
            <w:pPr>
              <w:pStyle w:val="Odsekzoznamu"/>
              <w:autoSpaceDE w:val="0"/>
              <w:autoSpaceDN w:val="0"/>
              <w:adjustRightInd w:val="0"/>
              <w:ind w:left="0"/>
              <w:jc w:val="center"/>
              <w:rPr>
                <w:b/>
                <w:bCs/>
                <w:sz w:val="22"/>
              </w:rPr>
            </w:pPr>
            <w:r w:rsidRPr="00663242">
              <w:rPr>
                <w:b/>
                <w:bCs/>
                <w:sz w:val="22"/>
              </w:rPr>
              <w:t>8.B Spôsob realizácie projektu, uskutočniteľnosť a harmonogram</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lastRenderedPageBreak/>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ind w:left="0"/>
              <w:jc w:val="center"/>
              <w:rPr>
                <w:b/>
                <w:bCs/>
                <w:sz w:val="22"/>
              </w:rPr>
            </w:pPr>
            <w:r w:rsidRPr="00663242">
              <w:rPr>
                <w:b/>
                <w:bCs/>
                <w:sz w:val="22"/>
              </w:rPr>
              <w:t>8.C Rozpočet a nákladová efektívnosť, realizovateľnosť projektu z finančného hľadiska</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Rozpočet projektu pokrýva realizáciu všetkých činností. Žiadateľ má zabezpečené dostatočné zdroje  na zabezpečenie úspešnej realizácie. Rozpočet neobsahuje matematické chyby.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Rozpočet projektu veľmi dobre zabezpečuje realizáciu projektu, reálne odpovedá zabezpečovaným činnostiam, rozpočet je bez chýb. Zároveň pokrýva riziká spojené s realizáciou.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spacing w:line="360" w:lineRule="auto"/>
              <w:ind w:left="0"/>
              <w:jc w:val="center"/>
              <w:rPr>
                <w:b/>
                <w:bCs/>
                <w:sz w:val="22"/>
              </w:rPr>
            </w:pPr>
            <w:r w:rsidRPr="00663242">
              <w:rPr>
                <w:b/>
                <w:bCs/>
                <w:sz w:val="22"/>
              </w:rPr>
              <w:t>8.D Administratívna, odborná a technická kapacita žiadateľa</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spacing w:line="276" w:lineRule="auto"/>
              <w:ind w:left="0"/>
              <w:jc w:val="center"/>
              <w:rPr>
                <w:sz w:val="18"/>
                <w:szCs w:val="18"/>
              </w:rPr>
            </w:pPr>
            <w:r w:rsidRPr="00663242">
              <w:rPr>
                <w:b/>
                <w:bCs/>
                <w:sz w:val="18"/>
                <w:szCs w:val="18"/>
              </w:rPr>
              <w:t>8.D.1  Preukázateľnosť dostatočných odborných skúsenosti žiadateľa</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dobra</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lastRenderedPageBreak/>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144"/>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spacing w:line="360" w:lineRule="auto"/>
              <w:ind w:left="0"/>
              <w:jc w:val="center"/>
              <w:rPr>
                <w:b/>
                <w:bCs/>
                <w:sz w:val="18"/>
                <w:szCs w:val="18"/>
              </w:rPr>
            </w:pPr>
            <w:r w:rsidRPr="00663242">
              <w:rPr>
                <w:b/>
                <w:sz w:val="18"/>
                <w:szCs w:val="18"/>
              </w:rPr>
              <w:t>8.D.2  Zabezpečenie administratívnych kapacít</w:t>
            </w:r>
          </w:p>
        </w:tc>
      </w:tr>
      <w:tr w:rsidR="002A4EE3" w:rsidRPr="00663242" w:rsidTr="00D272D7">
        <w:trPr>
          <w:cantSplit/>
          <w:trHeight w:val="14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sám alebo zmluvne prostredníctvom tretích osôb dostatočne a účelne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dobré</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sám alebo zmluvne prostredníctvom tretích osôb veľmi dobre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Vynikajúce</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sám alebo zmluvne prostredníctvom tretích osôb nadštandardné a vynikajúco definované administratívne kapacity na zabezpečenie realizácie projektu  v rámci celej doby trvania.</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A4EE3" w:rsidRPr="00663242" w:rsidRDefault="002A4EE3" w:rsidP="00D272D7">
            <w:pPr>
              <w:pStyle w:val="Odsekzoznamu"/>
              <w:autoSpaceDE w:val="0"/>
              <w:autoSpaceDN w:val="0"/>
              <w:adjustRightInd w:val="0"/>
              <w:ind w:left="0"/>
              <w:jc w:val="center"/>
              <w:rPr>
                <w:b/>
                <w:bCs/>
                <w:sz w:val="22"/>
              </w:rPr>
            </w:pPr>
            <w:r w:rsidRPr="00663242">
              <w:rPr>
                <w:b/>
                <w:bCs/>
                <w:sz w:val="22"/>
              </w:rPr>
              <w:t>8.E Udržateľnosť projektu</w:t>
            </w:r>
          </w:p>
        </w:tc>
      </w:tr>
      <w:tr w:rsidR="002A4EE3" w:rsidRPr="00663242" w:rsidTr="00D272D7">
        <w:trPr>
          <w:trHeight w:val="196"/>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spacing w:line="360" w:lineRule="auto"/>
              <w:rPr>
                <w:b/>
                <w:bCs/>
                <w:sz w:val="18"/>
                <w:szCs w:val="18"/>
              </w:rPr>
            </w:pPr>
            <w:r w:rsidRPr="00663242">
              <w:rPr>
                <w:b/>
                <w:sz w:val="18"/>
                <w:szCs w:val="18"/>
              </w:rPr>
              <w:t>8.E.1  Finančná, technologická a technická  udržateľnosť výsledkov projektu</w:t>
            </w:r>
          </w:p>
        </w:tc>
      </w:tr>
      <w:tr w:rsidR="002A4EE3" w:rsidRPr="00663242" w:rsidTr="00D272D7">
        <w:trPr>
          <w:cantSplit/>
          <w:trHeight w:val="416"/>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1027"/>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Dobrá</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1443"/>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dobrá</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1235"/>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sz w:val="18"/>
                <w:szCs w:val="18"/>
              </w:rPr>
              <w:t>Vynikajúca</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r w:rsidR="002A4EE3" w:rsidRPr="00663242" w:rsidTr="00D272D7">
        <w:trPr>
          <w:trHeight w:val="207"/>
          <w:jc w:val="center"/>
        </w:trPr>
        <w:tc>
          <w:tcPr>
            <w:tcW w:w="8177"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2A4EE3" w:rsidRPr="00663242" w:rsidRDefault="002A4EE3" w:rsidP="00D272D7">
            <w:pPr>
              <w:pStyle w:val="Odsekzoznamu"/>
              <w:autoSpaceDE w:val="0"/>
              <w:autoSpaceDN w:val="0"/>
              <w:adjustRightInd w:val="0"/>
              <w:spacing w:line="360" w:lineRule="auto"/>
              <w:ind w:left="0"/>
              <w:jc w:val="center"/>
              <w:rPr>
                <w:b/>
                <w:bCs/>
                <w:sz w:val="18"/>
                <w:szCs w:val="18"/>
              </w:rPr>
            </w:pPr>
            <w:r w:rsidRPr="00663242">
              <w:rPr>
                <w:b/>
                <w:sz w:val="18"/>
                <w:szCs w:val="18"/>
              </w:rPr>
              <w:t>8.E.2  Multiplikačný efekt výsledkov projektu</w:t>
            </w:r>
          </w:p>
        </w:tc>
      </w:tr>
      <w:tr w:rsidR="002A4EE3" w:rsidRPr="00663242" w:rsidTr="00D272D7">
        <w:trPr>
          <w:cantSplit/>
          <w:trHeight w:val="404"/>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Rozpätie</w:t>
            </w:r>
          </w:p>
        </w:tc>
        <w:tc>
          <w:tcPr>
            <w:tcW w:w="4778"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Popis</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b/>
                <w:bCs/>
                <w:sz w:val="18"/>
                <w:szCs w:val="18"/>
              </w:rPr>
            </w:pPr>
            <w:r w:rsidRPr="00663242">
              <w:rPr>
                <w:b/>
                <w:bCs/>
                <w:sz w:val="18"/>
                <w:szCs w:val="18"/>
              </w:rPr>
              <w:t>Body</w:t>
            </w:r>
          </w:p>
        </w:tc>
      </w:tr>
      <w:tr w:rsidR="002A4EE3" w:rsidRPr="00663242" w:rsidTr="00D272D7">
        <w:trPr>
          <w:cantSplit/>
          <w:trHeight w:val="312"/>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Projekt realizácie čiastočne podnecuje a popisuje realizáciu ďalších činností  súvisiacich s projektom.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1</w:t>
            </w:r>
          </w:p>
        </w:tc>
      </w:tr>
      <w:tr w:rsidR="002A4EE3" w:rsidRPr="00663242" w:rsidTr="00D272D7">
        <w:trPr>
          <w:cantSplit/>
          <w:trHeight w:val="820"/>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Veľmi dobrý</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Projekt realizácie podnecuje a popisuje realizáciu ďalších činností súvisiacich s projektom, formy spolupráce alebo šírenie dobrej praxe a ďalších nadväzujúcich aktivít.</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3</w:t>
            </w:r>
          </w:p>
        </w:tc>
      </w:tr>
      <w:tr w:rsidR="002A4EE3" w:rsidRPr="00663242" w:rsidTr="00D272D7">
        <w:trPr>
          <w:cantSplit/>
          <w:trHeight w:val="831"/>
          <w:jc w:val="center"/>
        </w:trPr>
        <w:tc>
          <w:tcPr>
            <w:tcW w:w="1775"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Vynikajúci</w:t>
            </w:r>
          </w:p>
        </w:tc>
        <w:tc>
          <w:tcPr>
            <w:tcW w:w="4778" w:type="dxa"/>
            <w:tcBorders>
              <w:top w:val="single" w:sz="4" w:space="0" w:color="auto"/>
              <w:left w:val="single" w:sz="4" w:space="0" w:color="auto"/>
              <w:bottom w:val="single" w:sz="4" w:space="0" w:color="auto"/>
              <w:right w:val="single" w:sz="4" w:space="0" w:color="auto"/>
            </w:tcBorders>
          </w:tcPr>
          <w:p w:rsidR="002A4EE3" w:rsidRPr="00663242" w:rsidRDefault="002A4EE3" w:rsidP="00D272D7">
            <w:pPr>
              <w:rPr>
                <w:sz w:val="18"/>
                <w:szCs w:val="18"/>
              </w:rPr>
            </w:pPr>
            <w:r w:rsidRPr="00663242">
              <w:rPr>
                <w:sz w:val="18"/>
                <w:szCs w:val="18"/>
              </w:rPr>
              <w:t xml:space="preserve">Projekt vynikajúco podnecuje a popisuje realizáciu ďalších činností súvisiacich s projektom, formy spolupráce alebo šírenie dobrej praxe a ďalších aktivít. </w:t>
            </w:r>
          </w:p>
        </w:tc>
        <w:tc>
          <w:tcPr>
            <w:tcW w:w="1624" w:type="dxa"/>
            <w:tcBorders>
              <w:top w:val="single" w:sz="4" w:space="0" w:color="auto"/>
              <w:left w:val="single" w:sz="4" w:space="0" w:color="auto"/>
              <w:bottom w:val="single" w:sz="4" w:space="0" w:color="auto"/>
              <w:right w:val="single" w:sz="4" w:space="0" w:color="auto"/>
            </w:tcBorders>
            <w:vAlign w:val="center"/>
          </w:tcPr>
          <w:p w:rsidR="002A4EE3" w:rsidRPr="00663242" w:rsidRDefault="002A4EE3" w:rsidP="00D272D7">
            <w:pPr>
              <w:jc w:val="center"/>
              <w:rPr>
                <w:sz w:val="18"/>
                <w:szCs w:val="18"/>
              </w:rPr>
            </w:pPr>
            <w:r w:rsidRPr="00663242">
              <w:rPr>
                <w:sz w:val="18"/>
                <w:szCs w:val="18"/>
              </w:rPr>
              <w:t>5</w:t>
            </w:r>
          </w:p>
        </w:tc>
      </w:tr>
    </w:tbl>
    <w:p w:rsidR="00B60697" w:rsidRPr="00663242" w:rsidRDefault="00B60697" w:rsidP="00743642">
      <w:pPr>
        <w:jc w:val="both"/>
      </w:pPr>
    </w:p>
    <w:p w:rsidR="005A61EB" w:rsidRPr="00663242" w:rsidRDefault="005A61EB" w:rsidP="005A61EB">
      <w:pPr>
        <w:numPr>
          <w:ilvl w:val="4"/>
          <w:numId w:val="4"/>
        </w:numPr>
        <w:ind w:hanging="1854"/>
        <w:jc w:val="both"/>
        <w:rPr>
          <w:b/>
        </w:rPr>
      </w:pPr>
      <w:r w:rsidRPr="00663242">
        <w:rPr>
          <w:b/>
        </w:rPr>
        <w:t>Vysvetlenie k uplatneniu bodovacích kritérií č. 4 a č. 7:</w:t>
      </w:r>
    </w:p>
    <w:p w:rsidR="005A61EB" w:rsidRPr="00663242" w:rsidRDefault="005A61EB" w:rsidP="005A61EB">
      <w:pPr>
        <w:ind w:left="426"/>
        <w:jc w:val="both"/>
      </w:pPr>
    </w:p>
    <w:p w:rsidR="005A61EB" w:rsidRPr="00663242" w:rsidRDefault="005A61EB" w:rsidP="005A61EB">
      <w:pPr>
        <w:pStyle w:val="Odsekzoznamu"/>
        <w:numPr>
          <w:ilvl w:val="0"/>
          <w:numId w:val="40"/>
        </w:numPr>
        <w:ind w:left="993" w:hanging="284"/>
        <w:jc w:val="both"/>
      </w:pPr>
      <w:r w:rsidRPr="00663242">
        <w:t>Ku kritériu č. 4: V prípade, že pre túto výzvu a danú aktivitu je maximálna výška oprávnených výdavkov na jeden projekt (stanovená v bode 1.4) nižšia, ako limity uvedené v tomto kritériu, žiadateľ si uplatní plný počet bodov.</w:t>
      </w:r>
    </w:p>
    <w:p w:rsidR="005A61EB" w:rsidRPr="00663242" w:rsidRDefault="005A61EB" w:rsidP="005A61EB">
      <w:pPr>
        <w:pStyle w:val="Odsekzoznamu"/>
        <w:numPr>
          <w:ilvl w:val="0"/>
          <w:numId w:val="40"/>
        </w:numPr>
        <w:ind w:left="993" w:hanging="284"/>
        <w:jc w:val="both"/>
      </w:pPr>
      <w:r w:rsidRPr="00663242">
        <w:t>Ku kritériu č. 7: Za súbežne vyhlásené výzvy sa považujú výzvy č. 12/PRV/2015, 13/PRV/2015 a 14/PRV/2015.</w:t>
      </w:r>
    </w:p>
    <w:p w:rsidR="00804CCD" w:rsidRPr="00663242" w:rsidRDefault="00804CCD" w:rsidP="00743642">
      <w:pPr>
        <w:jc w:val="both"/>
      </w:pPr>
    </w:p>
    <w:p w:rsidR="00B60697" w:rsidRPr="00663242" w:rsidRDefault="00B60697" w:rsidP="00B60697">
      <w:pPr>
        <w:numPr>
          <w:ilvl w:val="4"/>
          <w:numId w:val="4"/>
        </w:numPr>
        <w:ind w:hanging="1854"/>
        <w:jc w:val="both"/>
      </w:pPr>
      <w:r w:rsidRPr="00663242">
        <w:rPr>
          <w:b/>
        </w:rPr>
        <w:t xml:space="preserve">Princípy uplatnenia výberu: </w:t>
      </w:r>
    </w:p>
    <w:p w:rsidR="00B60697" w:rsidRPr="00663242" w:rsidRDefault="00B60697" w:rsidP="00B60697">
      <w:pPr>
        <w:ind w:left="2280" w:hanging="1571"/>
        <w:jc w:val="both"/>
        <w:rPr>
          <w:b/>
        </w:rPr>
      </w:pPr>
    </w:p>
    <w:p w:rsidR="00804CCD" w:rsidRPr="00663242" w:rsidRDefault="00843170" w:rsidP="005A61EB">
      <w:pPr>
        <w:numPr>
          <w:ilvl w:val="5"/>
          <w:numId w:val="3"/>
        </w:numPr>
        <w:ind w:left="993" w:hanging="284"/>
        <w:jc w:val="both"/>
      </w:pPr>
      <w:r w:rsidRPr="00663242">
        <w:rPr>
          <w:lang w:eastAsia="sk-SK"/>
        </w:rPr>
        <w:t xml:space="preserve">Projekty bude vyberať PPA na základe uplatnenia hodnotiacich kritérií (bodovacieho systému), t.j. projekty sa zoradia </w:t>
      </w:r>
      <w:r w:rsidR="00FD24C6" w:rsidRPr="00663242">
        <w:rPr>
          <w:lang w:eastAsia="sk-SK"/>
        </w:rPr>
        <w:t xml:space="preserve">spolu za všetky aktivity </w:t>
      </w:r>
      <w:r w:rsidRPr="00663242">
        <w:rPr>
          <w:lang w:eastAsia="sk-SK"/>
        </w:rPr>
        <w:t>podľa počtu dosiahnutých bodov v zmysle hodnotiacich kritérií a vytvorí sa hranica finančných možností (posúdi sa súčet finančných požiadaviek všetkých zoradených projektov s finančnou alokáciou).</w:t>
      </w:r>
    </w:p>
    <w:p w:rsidR="00804CCD" w:rsidRPr="00663242" w:rsidRDefault="00804CCD" w:rsidP="005A61EB">
      <w:pPr>
        <w:ind w:left="993"/>
        <w:jc w:val="both"/>
      </w:pPr>
    </w:p>
    <w:p w:rsidR="00B60697" w:rsidRPr="00663242" w:rsidRDefault="00843170" w:rsidP="00B60697">
      <w:pPr>
        <w:numPr>
          <w:ilvl w:val="5"/>
          <w:numId w:val="3"/>
        </w:numPr>
        <w:ind w:left="993" w:hanging="284"/>
        <w:jc w:val="both"/>
      </w:pPr>
      <w:r w:rsidRPr="00663242">
        <w:rPr>
          <w:lang w:eastAsia="sk-SK"/>
        </w:rPr>
        <w:t>Minimálna hranica požadovaných bodov z dôvodu aby sa zamedzilo schváleniu vyslovene zlých projektov je 60.</w:t>
      </w:r>
    </w:p>
    <w:p w:rsidR="00B60697" w:rsidRPr="00663242" w:rsidRDefault="00B60697" w:rsidP="00B60697">
      <w:pPr>
        <w:numPr>
          <w:ilvl w:val="5"/>
          <w:numId w:val="3"/>
        </w:numPr>
        <w:ind w:left="993" w:hanging="284"/>
        <w:jc w:val="both"/>
      </w:pPr>
      <w:r w:rsidRPr="00663242">
        <w:t>V prípade, že požiadavka na finančné prostriedky prevýši finančný limit na kontrahovanie, budú pri výbere ŽoNFP v prípade rovnakého počtu bodov uprednostnené nasledovné kritériá podľa poradia:</w:t>
      </w:r>
    </w:p>
    <w:p w:rsidR="00804CCD" w:rsidRPr="00663242" w:rsidRDefault="00804CCD" w:rsidP="00843170">
      <w:pPr>
        <w:ind w:firstLine="993"/>
        <w:jc w:val="both"/>
      </w:pPr>
    </w:p>
    <w:p w:rsidR="00804CCD" w:rsidRPr="00663242" w:rsidRDefault="00804CCD" w:rsidP="00804CCD">
      <w:pPr>
        <w:ind w:firstLine="993"/>
        <w:jc w:val="both"/>
      </w:pPr>
      <w:r w:rsidRPr="00663242">
        <w:t>1. Väčší počet bodov za bodovacie kritérium č. 2</w:t>
      </w:r>
    </w:p>
    <w:p w:rsidR="00804CCD" w:rsidRPr="00663242" w:rsidRDefault="00804CCD" w:rsidP="00804CCD">
      <w:pPr>
        <w:ind w:firstLine="993"/>
        <w:jc w:val="both"/>
      </w:pPr>
      <w:r w:rsidRPr="00663242">
        <w:t>2. Väčší počet bodov za bodovacie kritérium č. 1</w:t>
      </w:r>
    </w:p>
    <w:p w:rsidR="00804CCD" w:rsidRPr="00663242" w:rsidRDefault="00804CCD" w:rsidP="00804CCD">
      <w:pPr>
        <w:ind w:firstLine="993"/>
        <w:jc w:val="both"/>
      </w:pPr>
      <w:r w:rsidRPr="00663242">
        <w:t>3. Väčší počet bodov za bodovacie kritérium č. 3</w:t>
      </w:r>
    </w:p>
    <w:p w:rsidR="00804CCD" w:rsidRPr="00663242" w:rsidRDefault="00804CCD" w:rsidP="00804CCD">
      <w:pPr>
        <w:ind w:firstLine="993"/>
        <w:jc w:val="both"/>
      </w:pPr>
      <w:r w:rsidRPr="00663242">
        <w:t>4. Väčší počet bodov za bodovacie kritérium č. 7</w:t>
      </w:r>
    </w:p>
    <w:p w:rsidR="00804CCD" w:rsidRPr="00663242" w:rsidRDefault="00804CCD" w:rsidP="00804CCD">
      <w:pPr>
        <w:ind w:firstLine="993"/>
        <w:jc w:val="both"/>
      </w:pPr>
      <w:r w:rsidRPr="00663242">
        <w:t>5. Väčší počet bodov za bodovacie kritérium č. 5</w:t>
      </w:r>
    </w:p>
    <w:p w:rsidR="00804CCD" w:rsidRPr="00663242" w:rsidRDefault="00804CCD" w:rsidP="00804CCD">
      <w:pPr>
        <w:ind w:firstLine="993"/>
        <w:jc w:val="both"/>
      </w:pPr>
      <w:r w:rsidRPr="00663242">
        <w:t>6. Väčší počet bodov za bodovacie kritérium č. 6</w:t>
      </w:r>
    </w:p>
    <w:p w:rsidR="00804CCD" w:rsidRPr="00663242" w:rsidRDefault="00804CCD" w:rsidP="00804CCD">
      <w:pPr>
        <w:ind w:firstLine="993"/>
        <w:jc w:val="both"/>
      </w:pPr>
      <w:r w:rsidRPr="00663242">
        <w:t>7. Väčší počet bodov za bodovacie kritérium č. 4</w:t>
      </w:r>
    </w:p>
    <w:p w:rsidR="00804CCD" w:rsidRPr="00663242" w:rsidRDefault="00804CCD" w:rsidP="00804CCD">
      <w:pPr>
        <w:ind w:firstLine="993"/>
        <w:jc w:val="both"/>
      </w:pPr>
      <w:r w:rsidRPr="00663242">
        <w:t>8. Väčší počet bodov za bodovacie kritérium č. 8</w:t>
      </w:r>
    </w:p>
    <w:p w:rsidR="00804CCD" w:rsidRPr="00663242" w:rsidRDefault="00804CCD" w:rsidP="00843170">
      <w:pPr>
        <w:ind w:firstLine="993"/>
        <w:jc w:val="both"/>
      </w:pPr>
    </w:p>
    <w:p w:rsidR="00B60697" w:rsidRPr="00663242" w:rsidRDefault="00B60697" w:rsidP="00B60697">
      <w:pPr>
        <w:ind w:firstLine="993"/>
        <w:jc w:val="both"/>
      </w:pPr>
    </w:p>
    <w:p w:rsidR="00B60697" w:rsidRPr="00663242" w:rsidRDefault="00B60697" w:rsidP="00B60697">
      <w:pPr>
        <w:ind w:left="993"/>
        <w:jc w:val="both"/>
      </w:pPr>
      <w:r w:rsidRPr="00663242">
        <w:t>Ak by sa ani pri takomto postupnom uplatnení kritérií nevedelo určiť konečné poradie pri rovnosti bodov,  PPA uplatní princíp nižších oprávnených výdavkov v rámci projektu.</w:t>
      </w:r>
    </w:p>
    <w:p w:rsidR="00B60697" w:rsidRPr="00663242" w:rsidRDefault="00B60697" w:rsidP="00B60697">
      <w:pPr>
        <w:ind w:left="993"/>
        <w:jc w:val="both"/>
      </w:pPr>
    </w:p>
    <w:p w:rsidR="00B60697" w:rsidRPr="00663242" w:rsidRDefault="00B60697" w:rsidP="00370683">
      <w:pPr>
        <w:numPr>
          <w:ilvl w:val="1"/>
          <w:numId w:val="6"/>
        </w:numPr>
        <w:tabs>
          <w:tab w:val="left" w:pos="289"/>
        </w:tabs>
        <w:spacing w:line="280" w:lineRule="exact"/>
        <w:ind w:left="567" w:hanging="425"/>
        <w:jc w:val="both"/>
        <w:rPr>
          <w:b/>
        </w:rPr>
      </w:pPr>
      <w:r w:rsidRPr="00663242">
        <w:rPr>
          <w:b/>
        </w:rPr>
        <w:t xml:space="preserve">Spôsob financovania </w:t>
      </w:r>
    </w:p>
    <w:p w:rsidR="00370683" w:rsidRPr="00663242" w:rsidRDefault="00370683" w:rsidP="00370683">
      <w:pPr>
        <w:tabs>
          <w:tab w:val="left" w:pos="289"/>
        </w:tabs>
        <w:spacing w:line="280" w:lineRule="exact"/>
        <w:ind w:left="567"/>
        <w:jc w:val="both"/>
        <w:rPr>
          <w:b/>
        </w:rPr>
      </w:pPr>
    </w:p>
    <w:p w:rsidR="006F2C76" w:rsidRPr="00663242" w:rsidRDefault="00370683" w:rsidP="00445922">
      <w:pPr>
        <w:pStyle w:val="Odsekzoznamu"/>
        <w:numPr>
          <w:ilvl w:val="2"/>
          <w:numId w:val="12"/>
        </w:numPr>
        <w:tabs>
          <w:tab w:val="left" w:pos="289"/>
        </w:tabs>
        <w:spacing w:line="280" w:lineRule="exact"/>
        <w:jc w:val="both"/>
        <w:rPr>
          <w:b/>
        </w:rPr>
      </w:pPr>
      <w:r w:rsidRPr="00663242">
        <w:t xml:space="preserve">Výška </w:t>
      </w:r>
      <w:r w:rsidRPr="00663242">
        <w:rPr>
          <w:bCs/>
          <w:lang w:eastAsia="sk-SK"/>
        </w:rPr>
        <w:t xml:space="preserve">podpory: 100% z celkových oprávnených výdavkov </w:t>
      </w:r>
      <w:r w:rsidR="005A61EB" w:rsidRPr="00663242">
        <w:rPr>
          <w:bCs/>
          <w:lang w:eastAsia="sk-SK"/>
        </w:rPr>
        <w:t xml:space="preserve">v súlade </w:t>
      </w:r>
      <w:r w:rsidRPr="00663242">
        <w:rPr>
          <w:lang w:eastAsia="sk-SK"/>
        </w:rPr>
        <w:t xml:space="preserve">s maximálnym limitom </w:t>
      </w:r>
      <w:r w:rsidR="006F2C76" w:rsidRPr="00663242">
        <w:rPr>
          <w:lang w:eastAsia="sk-SK"/>
        </w:rPr>
        <w:t xml:space="preserve">určeným v tejto výzve. </w:t>
      </w:r>
    </w:p>
    <w:p w:rsidR="00B60697" w:rsidRPr="00663242" w:rsidRDefault="00B60697" w:rsidP="00B60697">
      <w:pPr>
        <w:tabs>
          <w:tab w:val="left" w:pos="289"/>
        </w:tabs>
        <w:spacing w:line="280" w:lineRule="exact"/>
        <w:ind w:left="567"/>
        <w:jc w:val="both"/>
        <w:rPr>
          <w:bCs/>
          <w:lang w:eastAsia="sk-SK"/>
        </w:rPr>
      </w:pPr>
    </w:p>
    <w:p w:rsidR="00B60697" w:rsidRPr="00663242" w:rsidRDefault="00D37645" w:rsidP="00445922">
      <w:pPr>
        <w:pStyle w:val="Odsekzoznamu"/>
        <w:numPr>
          <w:ilvl w:val="2"/>
          <w:numId w:val="12"/>
        </w:numPr>
        <w:tabs>
          <w:tab w:val="left" w:pos="289"/>
        </w:tabs>
        <w:spacing w:line="280" w:lineRule="exact"/>
        <w:jc w:val="both"/>
      </w:pPr>
      <w:r w:rsidRPr="00663242">
        <w:rPr>
          <w:bCs/>
          <w:lang w:eastAsia="sk-SK"/>
        </w:rPr>
        <w:t xml:space="preserve">Druh podpory: Grant </w:t>
      </w:r>
      <w:r w:rsidRPr="00663242">
        <w:rPr>
          <w:lang w:eastAsia="sk-SK"/>
        </w:rPr>
        <w:t>(nenávratný finančný príspevok)</w:t>
      </w:r>
      <w:r w:rsidRPr="00663242">
        <w:rPr>
          <w:bCs/>
          <w:lang w:eastAsia="sk-SK"/>
        </w:rPr>
        <w:t>, možnosť poskytnutia zálohovej platby do výšky max. 50% oprávnených výdavkov</w:t>
      </w:r>
      <w:r w:rsidR="00B60697" w:rsidRPr="00663242">
        <w:t xml:space="preserve">. </w:t>
      </w:r>
    </w:p>
    <w:p w:rsidR="00B60697" w:rsidRPr="00663242" w:rsidRDefault="00B60697" w:rsidP="00B60697">
      <w:pPr>
        <w:ind w:left="851"/>
        <w:jc w:val="both"/>
        <w:rPr>
          <w:bCs/>
          <w:lang w:eastAsia="sk-SK"/>
        </w:rPr>
      </w:pPr>
    </w:p>
    <w:p w:rsidR="00B60697" w:rsidRPr="00663242" w:rsidRDefault="00B60697" w:rsidP="00D37645">
      <w:pPr>
        <w:numPr>
          <w:ilvl w:val="1"/>
          <w:numId w:val="6"/>
        </w:numPr>
        <w:tabs>
          <w:tab w:val="left" w:pos="289"/>
        </w:tabs>
        <w:spacing w:line="280" w:lineRule="exact"/>
        <w:ind w:left="567" w:hanging="425"/>
        <w:jc w:val="both"/>
        <w:rPr>
          <w:b/>
        </w:rPr>
      </w:pPr>
      <w:r w:rsidRPr="00663242">
        <w:rPr>
          <w:b/>
        </w:rPr>
        <w:t xml:space="preserve"> Splnenie podmienok ustanovených v osobitných predpisoch  </w:t>
      </w:r>
    </w:p>
    <w:p w:rsidR="00D37645" w:rsidRPr="00663242" w:rsidRDefault="00D37645" w:rsidP="00D37645">
      <w:pPr>
        <w:tabs>
          <w:tab w:val="left" w:pos="289"/>
        </w:tabs>
        <w:spacing w:line="280" w:lineRule="exact"/>
        <w:ind w:left="567"/>
        <w:jc w:val="both"/>
        <w:rPr>
          <w:b/>
        </w:rPr>
      </w:pPr>
    </w:p>
    <w:p w:rsidR="00D37645" w:rsidRPr="00663242" w:rsidRDefault="00D37645" w:rsidP="00445922">
      <w:pPr>
        <w:pStyle w:val="Odsekzoznamu"/>
        <w:numPr>
          <w:ilvl w:val="2"/>
          <w:numId w:val="13"/>
        </w:numPr>
        <w:tabs>
          <w:tab w:val="left" w:pos="289"/>
        </w:tabs>
        <w:spacing w:line="280" w:lineRule="exact"/>
        <w:jc w:val="both"/>
        <w:rPr>
          <w:b/>
        </w:rPr>
      </w:pPr>
      <w:r w:rsidRPr="00663242">
        <w:t>Žiadateľ je povinný pri obstarávaní tovarov, stavebných prác a služieb postupovať v súlade so zákonom č. 25/2006 Z.z. v znení neskorších predpisov a v súlade s ustanoveniami, uvedenými v Príručke, v kapitole 3. Usmernenie postupu žiadateľov pri obstarávaní tovarov, stavebných prác a</w:t>
      </w:r>
      <w:r w:rsidR="00D272D7" w:rsidRPr="00663242">
        <w:t> </w:t>
      </w:r>
      <w:r w:rsidRPr="00663242">
        <w:t>služieb</w:t>
      </w:r>
    </w:p>
    <w:p w:rsidR="00D272D7" w:rsidRPr="00663242" w:rsidRDefault="00D272D7" w:rsidP="00743642">
      <w:pPr>
        <w:pStyle w:val="Odsekzoznamu"/>
        <w:tabs>
          <w:tab w:val="left" w:pos="289"/>
        </w:tabs>
        <w:spacing w:line="280" w:lineRule="exact"/>
        <w:ind w:left="1020"/>
        <w:jc w:val="both"/>
        <w:rPr>
          <w:b/>
        </w:rPr>
      </w:pPr>
    </w:p>
    <w:p w:rsidR="005A61EB" w:rsidRPr="00663242" w:rsidRDefault="005A61EB" w:rsidP="005A61EB">
      <w:pPr>
        <w:pStyle w:val="Odsekzoznamu"/>
        <w:numPr>
          <w:ilvl w:val="2"/>
          <w:numId w:val="13"/>
        </w:numPr>
        <w:tabs>
          <w:tab w:val="left" w:pos="289"/>
        </w:tabs>
        <w:spacing w:line="280" w:lineRule="exact"/>
        <w:jc w:val="both"/>
      </w:pPr>
      <w:r w:rsidRPr="00663242">
        <w:t xml:space="preserve">Žiadateľ je povinný pri obstarávaní tovarov, stavebných prác a služieb postupovať v súlade s „Metodickým pokynom pri zadávaní zákaziek na dodanie tovaru, uskutočnenie stavebných prác a na poskytnutie služieb pri uplatňovaní </w:t>
      </w:r>
      <w:r w:rsidRPr="00663242">
        <w:rPr>
          <w:b/>
        </w:rPr>
        <w:t>sociálneho aspektu</w:t>
      </w:r>
      <w:r w:rsidRPr="00663242">
        <w:t xml:space="preserve"> pri verejnom obstarávaní pre Program rozvoja vidieka Slovenskej republiky 2014 – 2020, ktorý tvorí prílohu </w:t>
      </w:r>
      <w:r w:rsidR="0035322D" w:rsidRPr="00663242">
        <w:t xml:space="preserve">č. 3.5 </w:t>
      </w:r>
      <w:r w:rsidRPr="00663242">
        <w:t xml:space="preserve">tejto výzvy.  Uvedené neplatí pre všeobecné výdavky na prípravné práce, </w:t>
      </w:r>
      <w:r w:rsidRPr="00663242">
        <w:rPr>
          <w:lang w:eastAsia="sk-SK"/>
        </w:rPr>
        <w:t>uvedené v bode 2.3.1 odsek 2.</w:t>
      </w:r>
    </w:p>
    <w:p w:rsidR="006F2C76" w:rsidRPr="00663242" w:rsidRDefault="005A61EB" w:rsidP="005A61EB">
      <w:pPr>
        <w:pStyle w:val="Odsekzoznamu"/>
        <w:tabs>
          <w:tab w:val="left" w:pos="289"/>
        </w:tabs>
        <w:spacing w:line="280" w:lineRule="exact"/>
        <w:ind w:left="1020"/>
        <w:jc w:val="both"/>
      </w:pPr>
      <w:r w:rsidRPr="00663242">
        <w:rPr>
          <w:lang w:eastAsia="sk-SK"/>
        </w:rPr>
        <w:lastRenderedPageBreak/>
        <w:t>Naviac v  rámci postupu podľa tohto metodického pokynu sú žiadatelia, ktorí sú uvedení v Atlase rómskych komunít 2013</w:t>
      </w:r>
      <w:r w:rsidR="00950BAD" w:rsidRPr="00663242">
        <w:rPr>
          <w:lang w:eastAsia="sk-SK"/>
        </w:rPr>
        <w:t xml:space="preserve"> a  kde </w:t>
      </w:r>
      <w:r w:rsidR="00950BAD" w:rsidRPr="00663242">
        <w:rPr>
          <w:color w:val="1F497D"/>
        </w:rPr>
        <w:t xml:space="preserve">populácia Rómov je 15 % </w:t>
      </w:r>
      <w:r w:rsidR="00BC2EC6" w:rsidRPr="00663242">
        <w:rPr>
          <w:color w:val="1F497D"/>
        </w:rPr>
        <w:t>a viac,</w:t>
      </w:r>
      <w:r w:rsidRPr="00663242">
        <w:rPr>
          <w:lang w:eastAsia="sk-SK"/>
        </w:rPr>
        <w:t xml:space="preserve"> povinní uplatniť pri verejnom obstarávaní sociálne hľadisko, týkajúce sa inklúzie marginalizovaných rómskych komunít. Zoznam obcí uvedených v Atlase rómskych komunít 2013</w:t>
      </w:r>
      <w:r w:rsidR="00A312CC" w:rsidRPr="00663242">
        <w:rPr>
          <w:lang w:eastAsia="sk-SK"/>
        </w:rPr>
        <w:t xml:space="preserve">, kde </w:t>
      </w:r>
      <w:r w:rsidR="00A312CC" w:rsidRPr="00663242">
        <w:rPr>
          <w:color w:val="1F497D"/>
        </w:rPr>
        <w:t>populácia Rómov je nad 15 % (vrátane)</w:t>
      </w:r>
      <w:r w:rsidRPr="00663242">
        <w:rPr>
          <w:lang w:eastAsia="sk-SK"/>
        </w:rPr>
        <w:t xml:space="preserve"> sa nachádza v prílohe </w:t>
      </w:r>
      <w:r w:rsidR="0035322D" w:rsidRPr="00663242">
        <w:rPr>
          <w:lang w:eastAsia="sk-SK"/>
        </w:rPr>
        <w:t xml:space="preserve">č. 3.6 </w:t>
      </w:r>
      <w:r w:rsidRPr="00663242">
        <w:rPr>
          <w:lang w:eastAsia="sk-SK"/>
        </w:rPr>
        <w:t>tejto výzvy.</w:t>
      </w:r>
    </w:p>
    <w:p w:rsidR="00B60697" w:rsidRPr="00663242" w:rsidRDefault="00B60697" w:rsidP="00B60697">
      <w:pPr>
        <w:tabs>
          <w:tab w:val="left" w:pos="289"/>
        </w:tabs>
        <w:spacing w:line="280" w:lineRule="exact"/>
        <w:ind w:left="567"/>
        <w:jc w:val="both"/>
      </w:pPr>
    </w:p>
    <w:p w:rsidR="00B60697" w:rsidRPr="00663242" w:rsidRDefault="00B60697" w:rsidP="00445922">
      <w:pPr>
        <w:pStyle w:val="Odsekzoznamu"/>
        <w:numPr>
          <w:ilvl w:val="2"/>
          <w:numId w:val="13"/>
        </w:numPr>
        <w:tabs>
          <w:tab w:val="left" w:pos="289"/>
        </w:tabs>
        <w:spacing w:line="280" w:lineRule="exact"/>
        <w:jc w:val="both"/>
      </w:pPr>
      <w:r w:rsidRPr="00663242">
        <w:t>PPA akceptuje obstarávanie tovarov, stavebných prác a služieb, začaté najskôr dňa 01.12.2014. V závislosti na použitej metóde a postupe verejného obstarávania je žiadateľ povinný predložiť kompletnú dokumentáciu, vzťahujúcu sa na verejné obstarávanie, ktorá tvorí súčasť povinných príloh, uvedených vo formulári ŽoNFP, v časti  „C Povinné prílohy projektu pri podaní žiadosti“.</w:t>
      </w:r>
      <w:r w:rsidRPr="00663242" w:rsidDel="002C700F">
        <w:t xml:space="preserve"> </w:t>
      </w:r>
    </w:p>
    <w:p w:rsidR="00785A9E" w:rsidRPr="00EF164C" w:rsidRDefault="00785A9E" w:rsidP="00785A9E">
      <w:pPr>
        <w:pStyle w:val="Odsekzoznamu"/>
        <w:tabs>
          <w:tab w:val="left" w:pos="289"/>
        </w:tabs>
        <w:spacing w:line="280" w:lineRule="exact"/>
        <w:ind w:left="1020"/>
        <w:jc w:val="both"/>
        <w:rPr>
          <w:color w:val="FF0000"/>
        </w:rPr>
      </w:pPr>
      <w:r w:rsidRPr="00EF164C">
        <w:rPr>
          <w:bCs/>
          <w:color w:val="FF0000"/>
        </w:rPr>
        <w:t>V prípade, ak žiadateľ v čase podania ŽoNFP nemá s dodávateľom stavebných prác, tovarov a služieb uzatvorený zmluvný vzťah, doklady týkajúce sa uzatvorenia zmluvy s dodávateľom predloží na základe výzvy  PPA.</w:t>
      </w:r>
    </w:p>
    <w:p w:rsidR="00785A9E" w:rsidRPr="00554F50" w:rsidRDefault="00785A9E" w:rsidP="00D37645">
      <w:pPr>
        <w:pStyle w:val="Odsekzoznamu"/>
        <w:tabs>
          <w:tab w:val="left" w:pos="289"/>
        </w:tabs>
        <w:spacing w:line="280" w:lineRule="exact"/>
        <w:ind w:left="1020"/>
        <w:jc w:val="both"/>
        <w:rPr>
          <w:color w:val="FF0000"/>
        </w:rPr>
      </w:pPr>
    </w:p>
    <w:p w:rsidR="00B60697" w:rsidRPr="00663242" w:rsidRDefault="00B60697" w:rsidP="00445922">
      <w:pPr>
        <w:pStyle w:val="Odsekzoznamu"/>
        <w:numPr>
          <w:ilvl w:val="2"/>
          <w:numId w:val="13"/>
        </w:numPr>
        <w:tabs>
          <w:tab w:val="left" w:pos="289"/>
        </w:tabs>
        <w:spacing w:line="280" w:lineRule="exact"/>
        <w:jc w:val="both"/>
      </w:pPr>
      <w:r w:rsidRPr="00663242">
        <w:t>Doklady súvisiace s obstarávaním tovarov, stavebných prác a služieb musia byť v súlade s údajmi uvedenými v projektovej dokumentácii</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3"/>
        </w:numPr>
        <w:tabs>
          <w:tab w:val="left" w:pos="289"/>
        </w:tabs>
        <w:spacing w:line="280" w:lineRule="exact"/>
        <w:jc w:val="both"/>
      </w:pPr>
      <w:r w:rsidRPr="00663242">
        <w:t>Podľa § 21 ods. 1 zákona č. 25/2006 Z. z. o verejnom obstarávaní a o zmene a doplnení niektorých zákonov v znení účinnom od 27. 02. 2014 (ďalej len „ZVO") verejný obstarávateľ a obstarávateľ je povinný evidovať všetky doklady a dokumenty z použitého postupu verejného obstarávania a uchovávať ich desať rokov od uzavretia zmluvy o poskytnutí NFP, ak ide o nadlimitnú zákazku</w:t>
      </w:r>
    </w:p>
    <w:p w:rsidR="00B60697" w:rsidRPr="00663242" w:rsidRDefault="00B60697" w:rsidP="00B60697">
      <w:pPr>
        <w:autoSpaceDE w:val="0"/>
        <w:ind w:left="851"/>
        <w:jc w:val="both"/>
      </w:pPr>
    </w:p>
    <w:p w:rsidR="00B60697" w:rsidRPr="00663242" w:rsidRDefault="00B60697" w:rsidP="00445922">
      <w:pPr>
        <w:pStyle w:val="Odsekzoznamu"/>
        <w:numPr>
          <w:ilvl w:val="2"/>
          <w:numId w:val="13"/>
        </w:numPr>
        <w:tabs>
          <w:tab w:val="left" w:pos="289"/>
        </w:tabs>
        <w:spacing w:line="280" w:lineRule="exact"/>
        <w:jc w:val="both"/>
      </w:pPr>
      <w:r w:rsidRPr="00663242">
        <w:t>Podľa § 21 ods. 1 zákona č. 25/2006 Z. z. o verejnom obstarávaní a o zmene a doplnení niektorých zákonov v znení účinnom od 27. 02. 2014 (ďalej len „ZVO") verejný obstarávateľ je povinný evidovať všetky doklady a dokumenty z použitého postupu verejného obstarávania a uchovávať ich päť rokov od uzavretia zmluvy alebo rámcovej dohody, ak ide o podlimitnú zákazku:</w:t>
      </w:r>
    </w:p>
    <w:p w:rsidR="00B60697" w:rsidRPr="00663242" w:rsidRDefault="00B60697" w:rsidP="00445922">
      <w:pPr>
        <w:pStyle w:val="Odsekzoznamu"/>
        <w:numPr>
          <w:ilvl w:val="0"/>
          <w:numId w:val="8"/>
        </w:numPr>
        <w:suppressAutoHyphens w:val="0"/>
        <w:ind w:hanging="289"/>
        <w:contextualSpacing/>
        <w:jc w:val="both"/>
        <w:rPr>
          <w:color w:val="000000"/>
          <w:lang w:eastAsia="sk-SK"/>
        </w:rPr>
      </w:pPr>
      <w:r w:rsidRPr="00663242">
        <w:rPr>
          <w:color w:val="000000"/>
          <w:lang w:eastAsia="sk-SK"/>
        </w:rPr>
        <w:t>pri ktorej môže podať námietky aj iná osoba než orgán štátnej správy podľa § 137 ods. 2 písm. b) (tzv. dvojobálkové predkladanie a otváranie ponúk – použije sa § 39 a § 41; ak predpokladaná hodnota zákazky je vyššia než 40 000 eur, ak ide o zákazku na dodanie tovaru alebo poskytnutie služieb a 200 000 eur, ak ide o zákazku na uskutočnenie stavebných prác),</w:t>
      </w:r>
    </w:p>
    <w:p w:rsidR="00B60697" w:rsidRPr="00663242" w:rsidRDefault="00B60697" w:rsidP="00445922">
      <w:pPr>
        <w:pStyle w:val="Odsekzoznamu"/>
        <w:numPr>
          <w:ilvl w:val="0"/>
          <w:numId w:val="8"/>
        </w:numPr>
        <w:suppressAutoHyphens w:val="0"/>
        <w:ind w:hanging="289"/>
        <w:contextualSpacing/>
        <w:jc w:val="both"/>
        <w:rPr>
          <w:color w:val="000000"/>
          <w:u w:val="single"/>
          <w:lang w:val="x-none"/>
        </w:rPr>
      </w:pPr>
      <w:r w:rsidRPr="00663242">
        <w:rPr>
          <w:color w:val="000000"/>
          <w:lang w:eastAsia="sk-SK"/>
        </w:rPr>
        <w:t>pri ktorej nemôže podať námietky aj iná osoba než orgán štátnej správy podľa § 137 ods. 2 písm. b) (tzv. jednoobálkové predkladanie a otváranie ponúk - § 100 ods. 6; ak predpokladaná hodnota zákazky je nižšia alebo rovná než 40 000 eur, ak ide o zákazku na dodanie tovaru alebo poskytnutie služieb a 200 000 eur, ak ide o zákazku na uskutočnenie stavebných prác)</w:t>
      </w:r>
    </w:p>
    <w:p w:rsidR="00B60697" w:rsidRPr="00663242" w:rsidRDefault="00B60697" w:rsidP="00B60697">
      <w:pPr>
        <w:pStyle w:val="Odsekzoznamu"/>
        <w:ind w:left="1140"/>
        <w:rPr>
          <w:color w:val="000000"/>
          <w:u w:val="single"/>
        </w:rPr>
      </w:pPr>
    </w:p>
    <w:p w:rsidR="00B60697" w:rsidRPr="00663242" w:rsidRDefault="00B60697" w:rsidP="00445922">
      <w:pPr>
        <w:pStyle w:val="Odsekzoznamu"/>
        <w:numPr>
          <w:ilvl w:val="2"/>
          <w:numId w:val="13"/>
        </w:numPr>
        <w:tabs>
          <w:tab w:val="left" w:pos="289"/>
        </w:tabs>
        <w:spacing w:line="280" w:lineRule="exact"/>
        <w:jc w:val="both"/>
      </w:pPr>
      <w:r w:rsidRPr="00663242">
        <w:t xml:space="preserve">Ak ide o zákazku na dodanie tovaru, uskutočnenie stavebných prác alebo poskytnutie služby, ktorá nespĺňa podmienky podľa § 4 ods. 2 alebo ods. 3, ( §9 ods. 9 Zákona č. 25/2006 Z. z. o verejnom obstarávaní )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1 000 </w:t>
      </w:r>
      <w:r w:rsidRPr="00663242">
        <w:lastRenderedPageBreak/>
        <w:t>eur, je verejný obstarávateľ povinný v profile zverejniť raz štvrťročne súhrnnú správu o týchto zákazkách, v ktorej pre každú zákazku uvedie hodnotu zákazky, predmet zákazky a identifikáciu dodávateľa</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3"/>
        </w:numPr>
        <w:tabs>
          <w:tab w:val="left" w:pos="289"/>
        </w:tabs>
        <w:spacing w:line="280" w:lineRule="exact"/>
        <w:jc w:val="both"/>
      </w:pPr>
      <w:r w:rsidRPr="00663242">
        <w:t>Predmet zákazky a rozpočet, resp. výkaz výmer (ak je to relevantné) nesmie byť v rozpore so ŽoNFP</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3"/>
        </w:numPr>
        <w:tabs>
          <w:tab w:val="left" w:pos="289"/>
        </w:tabs>
        <w:spacing w:line="280" w:lineRule="exact"/>
        <w:jc w:val="both"/>
      </w:pPr>
      <w:r w:rsidRPr="00663242">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5. Konflikt záujmov.</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3"/>
        </w:numPr>
        <w:tabs>
          <w:tab w:val="left" w:pos="289"/>
        </w:tabs>
        <w:spacing w:line="280" w:lineRule="exact"/>
        <w:jc w:val="both"/>
      </w:pPr>
      <w:r w:rsidRPr="00663242">
        <w:t>Spravovanie Centrálnej databázy vylúčených subjektov (CED) zahŕňa spracúvanie osobných údajov (zber údajov, prenos údajov, registrácia varovaní o vylúčení, zostavy v databáze atď.). Výkonné orgány alebo subjekty a styčné miesto, ako aj ďalšie orgány, ktoré sa v SR podieľajú na evidencii údajov v CED (napr. Generálna prokuratúra SR), sú povinné dodržiavať pravidlá ochrany osobných údajov stanovené zákonom o ochrane osobných údajov. Tretím stranám, musia byť v najskoršej fáze procesu poskytovania finančných prostriedkov z fondov EÚ poskytnuté informácie v rozsahu:</w:t>
      </w:r>
    </w:p>
    <w:p w:rsidR="00B60697" w:rsidRPr="00663242" w:rsidRDefault="00B60697" w:rsidP="00B60697">
      <w:pPr>
        <w:numPr>
          <w:ilvl w:val="3"/>
          <w:numId w:val="5"/>
        </w:numPr>
        <w:tabs>
          <w:tab w:val="left" w:pos="1276"/>
        </w:tabs>
        <w:suppressAutoHyphens w:val="0"/>
        <w:ind w:left="1276" w:hanging="283"/>
        <w:jc w:val="both"/>
      </w:pPr>
      <w:r w:rsidRPr="00663242">
        <w:t>identifikačné údaje prevádzkovateľa databázy CED, ktorým je účtovník Európskej Komisie,</w:t>
      </w:r>
    </w:p>
    <w:p w:rsidR="00B60697" w:rsidRPr="00663242" w:rsidRDefault="00B60697" w:rsidP="00B60697">
      <w:pPr>
        <w:numPr>
          <w:ilvl w:val="3"/>
          <w:numId w:val="5"/>
        </w:numPr>
        <w:tabs>
          <w:tab w:val="left" w:pos="1276"/>
        </w:tabs>
        <w:suppressAutoHyphens w:val="0"/>
        <w:ind w:left="1276" w:hanging="283"/>
        <w:jc w:val="both"/>
      </w:pPr>
      <w:r w:rsidRPr="00663242">
        <w:t xml:space="preserve">zoznam spracúvaných údajov, </w:t>
      </w:r>
    </w:p>
    <w:p w:rsidR="00B60697" w:rsidRPr="00663242" w:rsidRDefault="00B60697" w:rsidP="00B60697">
      <w:pPr>
        <w:numPr>
          <w:ilvl w:val="3"/>
          <w:numId w:val="5"/>
        </w:numPr>
        <w:tabs>
          <w:tab w:val="left" w:pos="1276"/>
        </w:tabs>
        <w:suppressAutoHyphens w:val="0"/>
        <w:ind w:left="1276" w:hanging="283"/>
        <w:jc w:val="both"/>
      </w:pPr>
      <w:r w:rsidRPr="00663242">
        <w:t>účel spracúvania osobných údajov,</w:t>
      </w:r>
    </w:p>
    <w:p w:rsidR="00B60697" w:rsidRPr="00663242" w:rsidRDefault="00B60697" w:rsidP="00B60697">
      <w:pPr>
        <w:numPr>
          <w:ilvl w:val="3"/>
          <w:numId w:val="5"/>
        </w:numPr>
        <w:tabs>
          <w:tab w:val="left" w:pos="1276"/>
        </w:tabs>
        <w:suppressAutoHyphens w:val="0"/>
        <w:ind w:left="1276" w:hanging="283"/>
        <w:jc w:val="both"/>
      </w:pPr>
      <w:r w:rsidRPr="00663242">
        <w:t>subjekty, ktorým uvedené údaje budú poskytnuté alebo sprístupnené,</w:t>
      </w:r>
    </w:p>
    <w:p w:rsidR="00B60697" w:rsidRPr="00663242" w:rsidRDefault="00B60697" w:rsidP="00B60697">
      <w:pPr>
        <w:numPr>
          <w:ilvl w:val="3"/>
          <w:numId w:val="5"/>
        </w:numPr>
        <w:tabs>
          <w:tab w:val="left" w:pos="1276"/>
        </w:tabs>
        <w:suppressAutoHyphens w:val="0"/>
        <w:ind w:left="1276" w:hanging="283"/>
        <w:jc w:val="both"/>
      </w:pPr>
      <w:r w:rsidRPr="00663242">
        <w:t>poučenie o právach tretích osôb v súvislosti s ochranou osobných údajov.</w:t>
      </w:r>
    </w:p>
    <w:p w:rsidR="00B60697" w:rsidRPr="00663242" w:rsidRDefault="00B60697" w:rsidP="00B60697">
      <w:pPr>
        <w:autoSpaceDE w:val="0"/>
        <w:ind w:left="993"/>
        <w:jc w:val="both"/>
      </w:pPr>
      <w:r w:rsidRPr="00663242">
        <w:t>Predbežná informácia pre žiadateľov o nenávratný finančný príspevok/o príspevok v zmysle čl. 13 Nariadenia Komisie (ES, Euratom) č. 1302/2008 o centrálnej databáze vylúčených subjektov tvorí Prílohu č. 3</w:t>
      </w:r>
      <w:r w:rsidR="0035322D" w:rsidRPr="00663242">
        <w:t>.3</w:t>
      </w:r>
      <w:r w:rsidRPr="00663242">
        <w:t xml:space="preserve"> tejto výzv</w:t>
      </w:r>
      <w:r w:rsidR="0035322D" w:rsidRPr="00663242">
        <w:t>y</w:t>
      </w:r>
      <w:r w:rsidRPr="00663242">
        <w:t>.</w:t>
      </w:r>
    </w:p>
    <w:p w:rsidR="00B60697" w:rsidRPr="00663242" w:rsidRDefault="00B60697" w:rsidP="00B60697">
      <w:pPr>
        <w:autoSpaceDE w:val="0"/>
        <w:jc w:val="both"/>
      </w:pPr>
    </w:p>
    <w:p w:rsidR="00B60697" w:rsidRPr="00663242" w:rsidRDefault="00B60697" w:rsidP="00D37645">
      <w:pPr>
        <w:numPr>
          <w:ilvl w:val="1"/>
          <w:numId w:val="6"/>
        </w:numPr>
        <w:tabs>
          <w:tab w:val="left" w:pos="289"/>
        </w:tabs>
        <w:spacing w:line="280" w:lineRule="exact"/>
        <w:ind w:left="567" w:hanging="425"/>
        <w:jc w:val="both"/>
        <w:rPr>
          <w:b/>
        </w:rPr>
      </w:pPr>
      <w:r w:rsidRPr="00663242">
        <w:rPr>
          <w:b/>
        </w:rPr>
        <w:t xml:space="preserve"> Ďalšie podmienky poskytnutia príspevku</w:t>
      </w:r>
    </w:p>
    <w:p w:rsidR="00D37645" w:rsidRPr="00663242" w:rsidRDefault="00D37645" w:rsidP="00445922">
      <w:pPr>
        <w:pStyle w:val="Odsekzoznamu"/>
        <w:numPr>
          <w:ilvl w:val="2"/>
          <w:numId w:val="14"/>
        </w:numPr>
        <w:tabs>
          <w:tab w:val="left" w:pos="289"/>
        </w:tabs>
        <w:spacing w:line="280" w:lineRule="exact"/>
        <w:jc w:val="both"/>
        <w:rPr>
          <w:b/>
        </w:rPr>
      </w:pPr>
      <w:r w:rsidRPr="00663242">
        <w:t xml:space="preserve">Žiadateľ </w:t>
      </w:r>
      <w:r w:rsidRPr="00663242">
        <w:rPr>
          <w:lang w:eastAsia="sk-SK"/>
        </w:rPr>
        <w:t>musí spĺňať všetky relevantné všeobecné kritériá pre výber projektov, uvedené v rámci bodu 2.5.1. V prípade nesplnenia niektorého z týchto kritérií vydá PPA rozhodnutie o neschválení ŽoNFP</w:t>
      </w:r>
    </w:p>
    <w:p w:rsidR="00927A61" w:rsidRPr="00663242" w:rsidRDefault="00927A61" w:rsidP="00743642">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 xml:space="preserve">ŽoNFP musí byť kompletná po obsahovej stránke. </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ŽoNFP nebude schválená v prípade, že žiadateľ uviedol nepravdivé čestné vyhlásenie žiadateľa o konflikte záujmov.</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ŽoNFP. </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 xml:space="preserve">Suma finančných prostriedkov z verejných zdrojov, požadovaná žiadateľom vo formulári ŽoNFP v deň jej predloženia na PPA je konečná a nie je možné ju </w:t>
      </w:r>
      <w:r w:rsidRPr="00663242">
        <w:lastRenderedPageBreak/>
        <w:t>v rámci procesu spracovávania dodatočne zvyšovať –  to platí aj v prípade, že sa sumy zmenia na základe obstarávania tovarov, stavebných prác a služieb.</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 xml:space="preserve">Neoprávnené výdavky  je žiadateľ povinný z požadovanej sumy odčleniť. </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Pred uzavretím Zmluvy o poskytnutí NFP  neexistuje právny nárok na poskytnutie nenávratného finančného príspevku.</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 xml:space="preserve">Žiadatelia môžu realizovať projekt aj pred uzatvorením zmluvy o poskytnutí NFP, znášajú však riziko, že projekt na financovanie z PRV nebude schválený. </w:t>
      </w:r>
    </w:p>
    <w:p w:rsidR="00B60697" w:rsidRPr="00663242" w:rsidRDefault="00B60697" w:rsidP="00B60697">
      <w:pPr>
        <w:pStyle w:val="Odsekzoznamu"/>
      </w:pPr>
    </w:p>
    <w:p w:rsidR="00B60697" w:rsidRPr="00663242" w:rsidRDefault="00B60697" w:rsidP="00445922">
      <w:pPr>
        <w:pStyle w:val="Odsekzoznamu"/>
        <w:numPr>
          <w:ilvl w:val="2"/>
          <w:numId w:val="14"/>
        </w:numPr>
        <w:tabs>
          <w:tab w:val="left" w:pos="289"/>
        </w:tabs>
        <w:spacing w:line="280" w:lineRule="exact"/>
        <w:jc w:val="both"/>
      </w:pPr>
      <w:r w:rsidRPr="00663242">
        <w:t>PPA nebude akceptovať žiadosti o zmenu v ŽoNFP, ovplyvňujúce jej bodové hodnotenie smerom nahor.</w:t>
      </w:r>
    </w:p>
    <w:p w:rsidR="00B60697" w:rsidRPr="00663242" w:rsidRDefault="00B60697" w:rsidP="00D37645">
      <w:pPr>
        <w:pStyle w:val="Odsekzoznamu"/>
        <w:tabs>
          <w:tab w:val="left" w:pos="289"/>
        </w:tabs>
        <w:spacing w:line="280" w:lineRule="exact"/>
        <w:ind w:left="1020"/>
        <w:jc w:val="both"/>
      </w:pPr>
    </w:p>
    <w:p w:rsidR="00B60697" w:rsidRPr="00663242" w:rsidRDefault="00B60697" w:rsidP="00445922">
      <w:pPr>
        <w:pStyle w:val="Odsekzoznamu"/>
        <w:numPr>
          <w:ilvl w:val="2"/>
          <w:numId w:val="14"/>
        </w:numPr>
        <w:tabs>
          <w:tab w:val="left" w:pos="289"/>
        </w:tabs>
        <w:spacing w:line="280" w:lineRule="exact"/>
        <w:jc w:val="both"/>
      </w:pPr>
      <w:r w:rsidRPr="00663242">
        <w:t>PPA pri výbere a schvaľovaní ŽoNFP môže využiť „zásobník projektov“ v zmysle ustanovení Systému riadenia PRV.</w:t>
      </w:r>
    </w:p>
    <w:p w:rsidR="00B60697" w:rsidRPr="00663242" w:rsidRDefault="00B60697" w:rsidP="00B60697">
      <w:pPr>
        <w:autoSpaceDE w:val="0"/>
        <w:ind w:left="1430"/>
        <w:jc w:val="both"/>
        <w:rPr>
          <w:b/>
        </w:rPr>
      </w:pPr>
    </w:p>
    <w:p w:rsidR="00B60697" w:rsidRPr="00663242" w:rsidRDefault="00B60697" w:rsidP="00D37645">
      <w:pPr>
        <w:numPr>
          <w:ilvl w:val="1"/>
          <w:numId w:val="6"/>
        </w:numPr>
        <w:tabs>
          <w:tab w:val="left" w:pos="289"/>
        </w:tabs>
        <w:spacing w:line="280" w:lineRule="exact"/>
        <w:ind w:left="567" w:hanging="425"/>
        <w:jc w:val="both"/>
        <w:rPr>
          <w:b/>
        </w:rPr>
      </w:pPr>
      <w:r w:rsidRPr="00663242">
        <w:rPr>
          <w:b/>
        </w:rPr>
        <w:t xml:space="preserve"> Zmeny vo výzve a zrušenie výzvy:</w:t>
      </w:r>
    </w:p>
    <w:p w:rsidR="007661C8" w:rsidRPr="00663242" w:rsidRDefault="007661C8" w:rsidP="007661C8">
      <w:pPr>
        <w:tabs>
          <w:tab w:val="left" w:pos="289"/>
        </w:tabs>
        <w:spacing w:line="280" w:lineRule="exact"/>
        <w:ind w:left="567"/>
        <w:jc w:val="both"/>
        <w:rPr>
          <w:b/>
        </w:rPr>
      </w:pPr>
    </w:p>
    <w:p w:rsidR="007661C8" w:rsidRPr="00663242" w:rsidRDefault="007661C8" w:rsidP="00445922">
      <w:pPr>
        <w:pStyle w:val="Odsekzoznamu"/>
        <w:numPr>
          <w:ilvl w:val="2"/>
          <w:numId w:val="15"/>
        </w:numPr>
        <w:tabs>
          <w:tab w:val="left" w:pos="289"/>
        </w:tabs>
        <w:spacing w:line="280" w:lineRule="exact"/>
        <w:jc w:val="both"/>
        <w:rPr>
          <w:b/>
        </w:rPr>
      </w:pPr>
      <w:r w:rsidRPr="00663242">
        <w:rPr>
          <w:b/>
        </w:rPr>
        <w:t>Zmeny vo výzve</w:t>
      </w:r>
    </w:p>
    <w:p w:rsidR="00B60697" w:rsidRPr="00663242" w:rsidRDefault="00B60697" w:rsidP="00B60697">
      <w:pPr>
        <w:tabs>
          <w:tab w:val="left" w:pos="289"/>
          <w:tab w:val="left" w:pos="343"/>
        </w:tabs>
        <w:spacing w:line="280" w:lineRule="exact"/>
        <w:ind w:left="321" w:hanging="675"/>
      </w:pPr>
    </w:p>
    <w:p w:rsidR="00B60697" w:rsidRPr="00663242" w:rsidRDefault="00B60697" w:rsidP="00B60697">
      <w:pPr>
        <w:numPr>
          <w:ilvl w:val="3"/>
          <w:numId w:val="1"/>
        </w:numPr>
        <w:autoSpaceDE w:val="0"/>
        <w:spacing w:line="280" w:lineRule="exact"/>
        <w:ind w:left="709" w:hanging="283"/>
        <w:jc w:val="both"/>
      </w:pPr>
      <w:r w:rsidRPr="00663242">
        <w:t>PPA môže po zverejnení výzvy zmeniť formálne náležitosti výzvy.</w:t>
      </w:r>
    </w:p>
    <w:p w:rsidR="00B60697" w:rsidRPr="00663242" w:rsidRDefault="00B60697" w:rsidP="00B60697">
      <w:pPr>
        <w:numPr>
          <w:ilvl w:val="3"/>
          <w:numId w:val="1"/>
        </w:numPr>
        <w:autoSpaceDE w:val="0"/>
        <w:spacing w:line="280" w:lineRule="exact"/>
        <w:ind w:left="709" w:hanging="283"/>
        <w:jc w:val="both"/>
      </w:pPr>
      <w:r w:rsidRPr="00663242">
        <w:t>PPA môže výzvu zmeniť do termínu uzavretia výzvy, ak sa zmenou podstatným spôsobom nezmenia podmienky poskytnutia príspevku, pričom následne termín uzavretia výzvy (v prípade potreby) primerane posunie.</w:t>
      </w:r>
    </w:p>
    <w:p w:rsidR="00B60697" w:rsidRPr="00663242" w:rsidRDefault="00B60697" w:rsidP="00B60697">
      <w:pPr>
        <w:numPr>
          <w:ilvl w:val="3"/>
          <w:numId w:val="1"/>
        </w:numPr>
        <w:autoSpaceDE w:val="0"/>
        <w:spacing w:line="280" w:lineRule="exact"/>
        <w:ind w:left="709" w:hanging="283"/>
        <w:jc w:val="both"/>
      </w:pPr>
      <w:r w:rsidRPr="00663242">
        <w:t>PPA v prípade zmeny výzvy umožní žiadateľovi doplniť alebo zmeniť žiadosť podanú do termínu zmeny výzvy, ak ide o takú zmenu výzvy, ktorou môže byť skôr podaná žiadosť dotknutá, pričom určí primeranú lehotu na doplnenie alebo zmenu žiadosti.</w:t>
      </w:r>
    </w:p>
    <w:p w:rsidR="00B60697" w:rsidRPr="00663242" w:rsidRDefault="00B60697" w:rsidP="00B60697">
      <w:pPr>
        <w:numPr>
          <w:ilvl w:val="3"/>
          <w:numId w:val="1"/>
        </w:numPr>
        <w:autoSpaceDE w:val="0"/>
        <w:spacing w:line="280" w:lineRule="exact"/>
        <w:ind w:left="709" w:hanging="283"/>
        <w:jc w:val="both"/>
      </w:pPr>
      <w:r w:rsidRPr="00663242">
        <w:t>Zmenu výzvy nie je možné vykonať, ak ide o nasledovné podmienky poskytnutia príspevku: oprávnenosť žiadateľa, oprávnenosť partnera, oprávnenosť aktivít, oprávnenosť cieľovej skupiny, oprávnenosť miesta realizácie, spôsob financovania, kritériá na výber projektov.</w:t>
      </w:r>
    </w:p>
    <w:p w:rsidR="00B60697" w:rsidRPr="00663242" w:rsidRDefault="00B60697" w:rsidP="00B60697">
      <w:pPr>
        <w:numPr>
          <w:ilvl w:val="3"/>
          <w:numId w:val="1"/>
        </w:numPr>
        <w:autoSpaceDE w:val="0"/>
        <w:spacing w:line="280" w:lineRule="exact"/>
        <w:ind w:left="709" w:hanging="283"/>
        <w:jc w:val="both"/>
      </w:pPr>
      <w:r w:rsidRPr="00663242">
        <w:t xml:space="preserve">Zmeny výzvy a jej príloh, vrátane zdôvodnenia zmien budú zverejňované formou oznámenia na webovom sídle PPA: </w:t>
      </w:r>
      <w:hyperlink r:id="rId11" w:history="1">
        <w:r w:rsidRPr="00663242">
          <w:rPr>
            <w:rStyle w:val="Hypertextovprepojenie"/>
          </w:rPr>
          <w:t>http://www.apa.sk</w:t>
        </w:r>
      </w:hyperlink>
      <w:r w:rsidRPr="00663242">
        <w:t>.</w:t>
      </w:r>
    </w:p>
    <w:p w:rsidR="00B60697" w:rsidRPr="00663242" w:rsidRDefault="00B60697" w:rsidP="00B60697">
      <w:pPr>
        <w:numPr>
          <w:ilvl w:val="3"/>
          <w:numId w:val="1"/>
        </w:numPr>
        <w:autoSpaceDE w:val="0"/>
        <w:spacing w:line="280" w:lineRule="exact"/>
        <w:ind w:left="709" w:hanging="283"/>
        <w:jc w:val="both"/>
        <w:rPr>
          <w:b/>
          <w:bCs/>
        </w:rPr>
      </w:pPr>
      <w:r w:rsidRPr="00663242">
        <w:t>Po uzavretí výzvy je možné meniť indikatívnu výšku finančných prostriedkov určených na vyčerpanie pre jednotlivé oblasti vo výzve.</w:t>
      </w:r>
    </w:p>
    <w:p w:rsidR="00B60697" w:rsidRPr="00663242" w:rsidRDefault="00B60697" w:rsidP="00B60697">
      <w:pPr>
        <w:autoSpaceDE w:val="0"/>
        <w:spacing w:line="280" w:lineRule="exact"/>
        <w:ind w:left="709"/>
        <w:jc w:val="both"/>
        <w:rPr>
          <w:b/>
          <w:bCs/>
        </w:rPr>
      </w:pPr>
    </w:p>
    <w:p w:rsidR="00B60697" w:rsidRPr="00663242" w:rsidRDefault="00B60697" w:rsidP="00445922">
      <w:pPr>
        <w:pStyle w:val="Odsekzoznamu"/>
        <w:numPr>
          <w:ilvl w:val="2"/>
          <w:numId w:val="15"/>
        </w:numPr>
        <w:tabs>
          <w:tab w:val="left" w:pos="289"/>
        </w:tabs>
        <w:spacing w:line="280" w:lineRule="exact"/>
        <w:jc w:val="both"/>
        <w:rPr>
          <w:b/>
        </w:rPr>
      </w:pPr>
      <w:r w:rsidRPr="00663242">
        <w:rPr>
          <w:b/>
        </w:rPr>
        <w:t>Zrušenie výzvy:</w:t>
      </w:r>
    </w:p>
    <w:p w:rsidR="00B60697" w:rsidRPr="00663242" w:rsidRDefault="00B60697" w:rsidP="00B60697">
      <w:pPr>
        <w:tabs>
          <w:tab w:val="left" w:pos="289"/>
          <w:tab w:val="left" w:pos="343"/>
        </w:tabs>
        <w:spacing w:line="280" w:lineRule="exact"/>
        <w:ind w:left="321" w:hanging="675"/>
        <w:rPr>
          <w:b/>
          <w:bCs/>
        </w:rPr>
      </w:pPr>
    </w:p>
    <w:p w:rsidR="00B60697" w:rsidRPr="00663242" w:rsidRDefault="00B60697" w:rsidP="00B60697">
      <w:pPr>
        <w:numPr>
          <w:ilvl w:val="3"/>
          <w:numId w:val="1"/>
        </w:numPr>
        <w:autoSpaceDE w:val="0"/>
        <w:spacing w:line="280" w:lineRule="exact"/>
        <w:ind w:left="709" w:hanging="283"/>
        <w:jc w:val="both"/>
      </w:pPr>
      <w:r w:rsidRPr="00663242">
        <w:t>PPA môže výzvu zrušiť do vydania prvého rozhodnutia o žiadosti, podanej na základe výzvy, ak dôjde k podstatnej zmene podmienok poskytnutia príspevku alebo ak z objektívnych dôvodov nie je možné financovať projekty na základe výzvy.</w:t>
      </w:r>
    </w:p>
    <w:p w:rsidR="00B60697" w:rsidRPr="00663242" w:rsidRDefault="00B60697" w:rsidP="00B60697">
      <w:pPr>
        <w:numPr>
          <w:ilvl w:val="3"/>
          <w:numId w:val="1"/>
        </w:numPr>
        <w:autoSpaceDE w:val="0"/>
        <w:spacing w:line="280" w:lineRule="exact"/>
        <w:ind w:left="709" w:hanging="283"/>
        <w:jc w:val="both"/>
      </w:pPr>
      <w:r w:rsidRPr="00663242">
        <w:t>PPA predloženú žiadosť podanú do dátumu zrušenia výzvy žiadateľovi vráti alebo o žiadosti rozhodne, ak je možné rozhodnúť podľa podmienok poskytnutia príspevku platných ku dňu predloženia ŽoNFP, pokiaľ už nebolo rozhodnuté.</w:t>
      </w:r>
    </w:p>
    <w:p w:rsidR="00B60697" w:rsidRPr="00663242" w:rsidRDefault="00B60697" w:rsidP="00B60697">
      <w:pPr>
        <w:numPr>
          <w:ilvl w:val="3"/>
          <w:numId w:val="1"/>
        </w:numPr>
        <w:autoSpaceDE w:val="0"/>
        <w:spacing w:line="280" w:lineRule="exact"/>
        <w:ind w:left="709" w:hanging="283"/>
        <w:jc w:val="both"/>
      </w:pPr>
      <w:r w:rsidRPr="00663242">
        <w:t xml:space="preserve">Zrušenie výzvy, vrátane zdôvodnenia zrušenia bude zverejnené formou oznámenia na webovom sídle PPA: </w:t>
      </w:r>
      <w:hyperlink r:id="rId12" w:history="1">
        <w:r w:rsidRPr="00663242">
          <w:rPr>
            <w:rStyle w:val="Hypertextovprepojenie"/>
          </w:rPr>
          <w:t>http://www.apa</w:t>
        </w:r>
        <w:r w:rsidRPr="00663242">
          <w:rPr>
            <w:rStyle w:val="Hypertextovprepojenie"/>
            <w:rFonts w:ascii="Times New Roman" w:hAnsi="Times New Roman"/>
            <w:sz w:val="24"/>
          </w:rPr>
          <w:t>.sk</w:t>
        </w:r>
      </w:hyperlink>
      <w:r w:rsidRPr="00663242">
        <w:t>.</w:t>
      </w:r>
    </w:p>
    <w:p w:rsidR="00B60697" w:rsidRDefault="00B60697" w:rsidP="00B60697">
      <w:pPr>
        <w:autoSpaceDE w:val="0"/>
        <w:spacing w:line="280" w:lineRule="exact"/>
        <w:ind w:left="709"/>
        <w:jc w:val="both"/>
      </w:pPr>
    </w:p>
    <w:p w:rsidR="004366F2" w:rsidRPr="00663242" w:rsidRDefault="004366F2" w:rsidP="00B60697">
      <w:pPr>
        <w:autoSpaceDE w:val="0"/>
        <w:spacing w:line="280" w:lineRule="exact"/>
        <w:ind w:left="709"/>
        <w:jc w:val="both"/>
      </w:pPr>
      <w:bookmarkStart w:id="0" w:name="_GoBack"/>
      <w:bookmarkEnd w:id="0"/>
    </w:p>
    <w:p w:rsidR="00B60697" w:rsidRPr="00663242" w:rsidRDefault="00B60697" w:rsidP="00B60697">
      <w:pPr>
        <w:autoSpaceDE w:val="0"/>
        <w:ind w:left="1146"/>
        <w:jc w:val="both"/>
      </w:pPr>
    </w:p>
    <w:p w:rsidR="00B60697" w:rsidRPr="00663242" w:rsidRDefault="00B60697" w:rsidP="00020A07">
      <w:pPr>
        <w:numPr>
          <w:ilvl w:val="0"/>
          <w:numId w:val="2"/>
        </w:numPr>
        <w:tabs>
          <w:tab w:val="left" w:pos="289"/>
        </w:tabs>
        <w:spacing w:line="280" w:lineRule="exact"/>
        <w:ind w:hanging="720"/>
        <w:jc w:val="both"/>
        <w:rPr>
          <w:b/>
          <w:bCs/>
        </w:rPr>
      </w:pPr>
      <w:r w:rsidRPr="00663242">
        <w:rPr>
          <w:b/>
          <w:bCs/>
        </w:rPr>
        <w:lastRenderedPageBreak/>
        <w:t>Prílohy:</w:t>
      </w:r>
    </w:p>
    <w:p w:rsidR="00B60697" w:rsidRPr="00020A07" w:rsidRDefault="00B60697" w:rsidP="00020A07">
      <w:pPr>
        <w:pStyle w:val="Odsekzoznamu"/>
        <w:numPr>
          <w:ilvl w:val="1"/>
          <w:numId w:val="2"/>
        </w:numPr>
        <w:tabs>
          <w:tab w:val="left" w:pos="289"/>
        </w:tabs>
        <w:spacing w:line="280" w:lineRule="exact"/>
        <w:ind w:hanging="578"/>
        <w:jc w:val="both"/>
        <w:rPr>
          <w:b/>
        </w:rPr>
      </w:pPr>
      <w:r w:rsidRPr="00020A07">
        <w:rPr>
          <w:b/>
        </w:rPr>
        <w:t xml:space="preserve">Formulár žiadosti o nenávratný finančný príspevok </w:t>
      </w:r>
    </w:p>
    <w:p w:rsidR="00B60697" w:rsidRPr="00663242" w:rsidRDefault="00B60697" w:rsidP="00020A07">
      <w:pPr>
        <w:numPr>
          <w:ilvl w:val="1"/>
          <w:numId w:val="2"/>
        </w:numPr>
        <w:tabs>
          <w:tab w:val="left" w:pos="289"/>
        </w:tabs>
        <w:spacing w:line="280" w:lineRule="exact"/>
        <w:ind w:left="567" w:hanging="425"/>
        <w:jc w:val="both"/>
        <w:rPr>
          <w:b/>
        </w:rPr>
      </w:pPr>
      <w:r w:rsidRPr="00663242">
        <w:rPr>
          <w:b/>
        </w:rPr>
        <w:t>Príručka pre žiadateľa o poskytnutie nenávratného finančného príspevku</w:t>
      </w:r>
    </w:p>
    <w:p w:rsidR="00B60697" w:rsidRPr="00663242" w:rsidRDefault="00B60697" w:rsidP="00020A07">
      <w:pPr>
        <w:numPr>
          <w:ilvl w:val="1"/>
          <w:numId w:val="2"/>
        </w:numPr>
        <w:tabs>
          <w:tab w:val="left" w:pos="289"/>
        </w:tabs>
        <w:spacing w:line="280" w:lineRule="exact"/>
        <w:ind w:left="567" w:hanging="425"/>
        <w:jc w:val="both"/>
        <w:rPr>
          <w:b/>
        </w:rPr>
      </w:pPr>
      <w:r w:rsidRPr="00663242">
        <w:rPr>
          <w:b/>
        </w:rPr>
        <w:t>Predbežná informácia pre žiadateľov o nenávratný finančný príspevok/o príspevok v zmysle čl. 13 Nariadenia Komisie (ES, Euratom) č. 1302/2008 o centrálnej databáze vylúčených subjektov</w:t>
      </w:r>
    </w:p>
    <w:p w:rsidR="00B60697" w:rsidRPr="00663242" w:rsidRDefault="00B60697" w:rsidP="00020A07">
      <w:pPr>
        <w:numPr>
          <w:ilvl w:val="1"/>
          <w:numId w:val="2"/>
        </w:numPr>
        <w:tabs>
          <w:tab w:val="left" w:pos="289"/>
        </w:tabs>
        <w:spacing w:line="280" w:lineRule="exact"/>
        <w:ind w:left="567" w:hanging="425"/>
        <w:jc w:val="both"/>
        <w:rPr>
          <w:b/>
        </w:rPr>
      </w:pPr>
      <w:r w:rsidRPr="00663242">
        <w:rPr>
          <w:b/>
          <w:bCs/>
        </w:rPr>
        <w:t>Priemerná miera evidovanej nezamestnanosti k 31.12.2014</w:t>
      </w:r>
    </w:p>
    <w:p w:rsidR="00F71015" w:rsidRPr="00663242" w:rsidRDefault="00F71015" w:rsidP="00020A07">
      <w:pPr>
        <w:numPr>
          <w:ilvl w:val="1"/>
          <w:numId w:val="2"/>
        </w:numPr>
        <w:tabs>
          <w:tab w:val="left" w:pos="289"/>
        </w:tabs>
        <w:spacing w:line="280" w:lineRule="exact"/>
        <w:ind w:left="567" w:hanging="425"/>
        <w:jc w:val="both"/>
        <w:rPr>
          <w:b/>
          <w:bCs/>
        </w:rPr>
      </w:pPr>
      <w:r w:rsidRPr="00663242">
        <w:rPr>
          <w:b/>
          <w:bCs/>
        </w:rPr>
        <w:t>Metodický pokyn pri</w:t>
      </w:r>
      <w:r w:rsidRPr="00663242">
        <w:rPr>
          <w:bCs/>
        </w:rPr>
        <w:t xml:space="preserve"> </w:t>
      </w:r>
      <w:r w:rsidRPr="00663242">
        <w:rPr>
          <w:b/>
          <w:bCs/>
        </w:rPr>
        <w:t xml:space="preserve">zadávaní zákaziek na dodanie tovaru, uskutočnenie stavebných prác a na poskytnutie služieb pri uplatňovaní sociálneho aspektu pri verejnom obstarávaní pre Program rozvoja vidieka Slovenskej republiky 2014 </w:t>
      </w:r>
      <w:r w:rsidR="006F2C76" w:rsidRPr="00663242">
        <w:rPr>
          <w:b/>
          <w:bCs/>
        </w:rPr>
        <w:t>–</w:t>
      </w:r>
      <w:r w:rsidRPr="00663242">
        <w:rPr>
          <w:b/>
          <w:bCs/>
        </w:rPr>
        <w:t xml:space="preserve"> 2020</w:t>
      </w:r>
    </w:p>
    <w:p w:rsidR="006F2C76" w:rsidRPr="00663242" w:rsidRDefault="006F2C76" w:rsidP="00020A07">
      <w:pPr>
        <w:numPr>
          <w:ilvl w:val="1"/>
          <w:numId w:val="2"/>
        </w:numPr>
        <w:tabs>
          <w:tab w:val="left" w:pos="289"/>
        </w:tabs>
        <w:spacing w:line="280" w:lineRule="exact"/>
        <w:ind w:left="567" w:hanging="425"/>
        <w:jc w:val="both"/>
        <w:rPr>
          <w:b/>
          <w:bCs/>
        </w:rPr>
      </w:pPr>
      <w:r w:rsidRPr="00663242">
        <w:rPr>
          <w:b/>
          <w:lang w:eastAsia="sk-SK"/>
        </w:rPr>
        <w:t>Zoznam obcí uvedených v Atlase rómskych komunít 2013</w:t>
      </w:r>
      <w:r w:rsidR="00A312CC" w:rsidRPr="00663242">
        <w:rPr>
          <w:b/>
          <w:lang w:eastAsia="sk-SK"/>
        </w:rPr>
        <w:t xml:space="preserve"> kde populácia Rómov je nad 15 % (vrátane)</w:t>
      </w:r>
      <w:r w:rsidRPr="00663242">
        <w:rPr>
          <w:b/>
          <w:lang w:eastAsia="sk-SK"/>
        </w:rPr>
        <w:t>.</w:t>
      </w:r>
    </w:p>
    <w:p w:rsidR="00950BAD" w:rsidRPr="00020A07" w:rsidRDefault="00950BAD" w:rsidP="00020A07">
      <w:pPr>
        <w:numPr>
          <w:ilvl w:val="1"/>
          <w:numId w:val="2"/>
        </w:numPr>
        <w:tabs>
          <w:tab w:val="left" w:pos="289"/>
        </w:tabs>
        <w:spacing w:line="280" w:lineRule="exact"/>
        <w:ind w:left="567" w:hanging="425"/>
        <w:jc w:val="both"/>
        <w:rPr>
          <w:b/>
          <w:bCs/>
        </w:rPr>
      </w:pPr>
      <w:r w:rsidRPr="00663242">
        <w:rPr>
          <w:b/>
          <w:lang w:eastAsia="sk-SK"/>
        </w:rPr>
        <w:t>Zoznam obcí do 1000 obyvateľov k 31.12.2014.</w:t>
      </w:r>
    </w:p>
    <w:p w:rsidR="003530E9" w:rsidRPr="00020A07" w:rsidRDefault="003530E9" w:rsidP="00020A07">
      <w:pPr>
        <w:numPr>
          <w:ilvl w:val="1"/>
          <w:numId w:val="2"/>
        </w:numPr>
        <w:tabs>
          <w:tab w:val="left" w:pos="289"/>
        </w:tabs>
        <w:spacing w:line="280" w:lineRule="exact"/>
        <w:ind w:left="567" w:hanging="425"/>
        <w:jc w:val="both"/>
        <w:rPr>
          <w:b/>
          <w:lang w:eastAsia="sk-SK"/>
        </w:rPr>
      </w:pPr>
      <w:r w:rsidRPr="00020A07">
        <w:rPr>
          <w:b/>
          <w:lang w:eastAsia="sk-SK"/>
        </w:rPr>
        <w:t>Čestné vyhlásenie žiadateľa o kompletnosti dokumentácie z  verejného obstarávania</w:t>
      </w:r>
    </w:p>
    <w:p w:rsidR="006F2C76" w:rsidRPr="00663242" w:rsidRDefault="006F2C76" w:rsidP="005A61EB">
      <w:pPr>
        <w:tabs>
          <w:tab w:val="left" w:pos="289"/>
        </w:tabs>
        <w:spacing w:line="280" w:lineRule="exact"/>
        <w:ind w:left="567"/>
        <w:jc w:val="both"/>
        <w:rPr>
          <w:b/>
          <w:bCs/>
        </w:rPr>
      </w:pPr>
    </w:p>
    <w:p w:rsidR="00B60697" w:rsidRPr="00663242" w:rsidRDefault="00B60697" w:rsidP="00B60697">
      <w:pPr>
        <w:tabs>
          <w:tab w:val="left" w:pos="289"/>
        </w:tabs>
        <w:spacing w:line="280" w:lineRule="exact"/>
        <w:ind w:left="142"/>
        <w:jc w:val="both"/>
        <w:rPr>
          <w:b/>
        </w:rPr>
      </w:pPr>
    </w:p>
    <w:p w:rsidR="00B60697" w:rsidRPr="00663242" w:rsidRDefault="00B60697" w:rsidP="00B60697">
      <w:pPr>
        <w:pStyle w:val="Normlnywebov"/>
        <w:spacing w:before="120" w:after="0"/>
        <w:ind w:left="357" w:firstLine="0"/>
        <w:rPr>
          <w:rFonts w:ascii="Times New Roman" w:hAnsi="Times New Roman" w:cs="Times New Roman"/>
          <w:sz w:val="24"/>
          <w:szCs w:val="24"/>
        </w:rPr>
      </w:pPr>
    </w:p>
    <w:p w:rsidR="00B60697" w:rsidRPr="00663242" w:rsidRDefault="00B60697" w:rsidP="00B60697">
      <w:pPr>
        <w:pStyle w:val="Normlnywebov"/>
        <w:spacing w:before="0" w:after="0"/>
        <w:ind w:left="360" w:firstLine="0"/>
        <w:rPr>
          <w:rFonts w:ascii="Times New Roman" w:hAnsi="Times New Roman" w:cs="Times New Roman"/>
          <w:sz w:val="24"/>
          <w:szCs w:val="24"/>
        </w:rPr>
      </w:pPr>
    </w:p>
    <w:p w:rsidR="00B60697" w:rsidRPr="00663242" w:rsidRDefault="00B60697" w:rsidP="00B60697">
      <w:r w:rsidRPr="00663242">
        <w:t xml:space="preserve">V Bratislave   </w:t>
      </w:r>
      <w:r w:rsidR="00554F50" w:rsidRPr="004366F2">
        <w:t>15</w:t>
      </w:r>
      <w:r w:rsidR="006F2C76" w:rsidRPr="004366F2">
        <w:t>.</w:t>
      </w:r>
      <w:r w:rsidR="00554F50" w:rsidRPr="004366F2">
        <w:t>01</w:t>
      </w:r>
      <w:r w:rsidR="006F2C76" w:rsidRPr="004366F2">
        <w:t>.</w:t>
      </w:r>
      <w:r w:rsidRPr="004366F2">
        <w:t>201</w:t>
      </w:r>
      <w:r w:rsidR="00554F50" w:rsidRPr="004366F2">
        <w:t>6</w:t>
      </w:r>
      <w:r w:rsidRPr="00663242">
        <w:t xml:space="preserve">        </w:t>
      </w:r>
    </w:p>
    <w:p w:rsidR="00B60697" w:rsidRPr="00663242" w:rsidRDefault="00B60697" w:rsidP="00B60697">
      <w:pPr>
        <w:pStyle w:val="Zarkazkladnhotextu21"/>
        <w:rPr>
          <w:sz w:val="24"/>
          <w:szCs w:val="24"/>
        </w:rPr>
      </w:pPr>
      <w:r w:rsidRPr="00663242">
        <w:rPr>
          <w:sz w:val="24"/>
          <w:szCs w:val="24"/>
        </w:rPr>
        <w:t xml:space="preserve">                                               </w:t>
      </w:r>
    </w:p>
    <w:p w:rsidR="00B60697" w:rsidRPr="00663242" w:rsidRDefault="00B60697" w:rsidP="00B60697">
      <w:pPr>
        <w:tabs>
          <w:tab w:val="left" w:pos="5685"/>
        </w:tabs>
        <w:ind w:left="6372"/>
        <w:rPr>
          <w:rFonts w:eastAsia="Arial Unicode MS"/>
          <w:b/>
          <w:bCs/>
        </w:rPr>
      </w:pPr>
    </w:p>
    <w:p w:rsidR="00B60697" w:rsidRPr="00663242" w:rsidRDefault="00B60697" w:rsidP="00B60697">
      <w:pPr>
        <w:tabs>
          <w:tab w:val="left" w:pos="5685"/>
        </w:tabs>
        <w:ind w:left="6372"/>
        <w:rPr>
          <w:rFonts w:eastAsia="Arial Unicode MS"/>
          <w:b/>
          <w:bCs/>
        </w:rPr>
      </w:pPr>
    </w:p>
    <w:p w:rsidR="00733A04" w:rsidRDefault="00B60697" w:rsidP="005A61EB">
      <w:pPr>
        <w:tabs>
          <w:tab w:val="left" w:pos="5685"/>
        </w:tabs>
        <w:ind w:left="6372" w:hanging="276"/>
      </w:pPr>
      <w:r w:rsidRPr="00663242">
        <w:rPr>
          <w:color w:val="000000"/>
        </w:rPr>
        <w:t>MVDr. Stanislav Grobár</w:t>
      </w:r>
      <w:r w:rsidRPr="00663242">
        <w:t xml:space="preserve"> generálny riaditeľ</w:t>
      </w:r>
    </w:p>
    <w:sectPr w:rsidR="00733A0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37" w:rsidRDefault="00D30E37" w:rsidP="00B60697">
      <w:r>
        <w:separator/>
      </w:r>
    </w:p>
  </w:endnote>
  <w:endnote w:type="continuationSeparator" w:id="0">
    <w:p w:rsidR="00D30E37" w:rsidRDefault="00D30E37" w:rsidP="00B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6380"/>
      <w:docPartObj>
        <w:docPartGallery w:val="Page Numbers (Bottom of Page)"/>
        <w:docPartUnique/>
      </w:docPartObj>
    </w:sdtPr>
    <w:sdtEndPr/>
    <w:sdtContent>
      <w:p w:rsidR="00DD3315" w:rsidRDefault="00DD3315">
        <w:pPr>
          <w:pStyle w:val="Pta"/>
          <w:jc w:val="right"/>
        </w:pPr>
        <w:r>
          <w:fldChar w:fldCharType="begin"/>
        </w:r>
        <w:r>
          <w:instrText>PAGE   \* MERGEFORMAT</w:instrText>
        </w:r>
        <w:r>
          <w:fldChar w:fldCharType="separate"/>
        </w:r>
        <w:r w:rsidR="004366F2">
          <w:rPr>
            <w:noProof/>
          </w:rPr>
          <w:t>18</w:t>
        </w:r>
        <w:r>
          <w:fldChar w:fldCharType="end"/>
        </w:r>
      </w:p>
    </w:sdtContent>
  </w:sdt>
  <w:p w:rsidR="00DD3315" w:rsidRDefault="00DD33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37" w:rsidRDefault="00D30E37" w:rsidP="00B60697">
      <w:r>
        <w:separator/>
      </w:r>
    </w:p>
  </w:footnote>
  <w:footnote w:type="continuationSeparator" w:id="0">
    <w:p w:rsidR="00D30E37" w:rsidRDefault="00D30E37" w:rsidP="00B6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0"/>
        </w:tabs>
        <w:ind w:left="600" w:hanging="600"/>
      </w:pPr>
      <w:rPr>
        <w:rFonts w:cs="Times New Roman" w:hint="default"/>
      </w:rPr>
    </w:lvl>
    <w:lvl w:ilvl="1">
      <w:start w:val="12"/>
      <w:numFmt w:val="decimal"/>
      <w:lvlText w:val="%1.%2"/>
      <w:lvlJc w:val="left"/>
      <w:pPr>
        <w:tabs>
          <w:tab w:val="num" w:pos="0"/>
        </w:tabs>
        <w:ind w:left="900" w:hanging="600"/>
      </w:pPr>
      <w:rPr>
        <w:rFonts w:cs="Times New Roman" w:hint="default"/>
      </w:rPr>
    </w:lvl>
    <w:lvl w:ilvl="2">
      <w:start w:val="1"/>
      <w:numFmt w:val="decimal"/>
      <w:lvlText w:val="%1.%2.%3"/>
      <w:lvlJc w:val="left"/>
      <w:pPr>
        <w:tabs>
          <w:tab w:val="num" w:pos="0"/>
        </w:tabs>
        <w:ind w:left="1320" w:hanging="720"/>
      </w:pPr>
      <w:rPr>
        <w:rFonts w:cs="Times New Roman"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cs="Times New Roman" w:hint="default"/>
      </w:rPr>
    </w:lvl>
    <w:lvl w:ilvl="5">
      <w:start w:val="1"/>
      <w:numFmt w:val="decimal"/>
      <w:lvlText w:val="%1.%2.%3.%4.%5.%6"/>
      <w:lvlJc w:val="left"/>
      <w:pPr>
        <w:tabs>
          <w:tab w:val="num" w:pos="0"/>
        </w:tabs>
        <w:ind w:left="2580" w:hanging="1080"/>
      </w:pPr>
      <w:rPr>
        <w:rFonts w:cs="Times New Roman" w:hint="default"/>
      </w:rPr>
    </w:lvl>
    <w:lvl w:ilvl="6">
      <w:start w:val="1"/>
      <w:numFmt w:val="decimal"/>
      <w:lvlText w:val="%1.%2.%3.%4.%5.%6.%7"/>
      <w:lvlJc w:val="left"/>
      <w:pPr>
        <w:tabs>
          <w:tab w:val="num" w:pos="0"/>
        </w:tabs>
        <w:ind w:left="3240" w:hanging="1440"/>
      </w:pPr>
      <w:rPr>
        <w:rFonts w:cs="Times New Roman" w:hint="default"/>
      </w:rPr>
    </w:lvl>
    <w:lvl w:ilvl="7">
      <w:start w:val="1"/>
      <w:numFmt w:val="decimal"/>
      <w:lvlText w:val="%1.%2.%3.%4.%5.%6.%7.%8"/>
      <w:lvlJc w:val="left"/>
      <w:pPr>
        <w:tabs>
          <w:tab w:val="num" w:pos="0"/>
        </w:tabs>
        <w:ind w:left="3540" w:hanging="1440"/>
      </w:pPr>
      <w:rPr>
        <w:rFonts w:cs="Times New Roman" w:hint="default"/>
      </w:rPr>
    </w:lvl>
    <w:lvl w:ilvl="8">
      <w:start w:val="1"/>
      <w:numFmt w:val="decimal"/>
      <w:lvlText w:val="%1.%2.%3.%4.%5.%6.%7.%8.%9"/>
      <w:lvlJc w:val="left"/>
      <w:pPr>
        <w:tabs>
          <w:tab w:val="num" w:pos="0"/>
        </w:tabs>
        <w:ind w:left="4200" w:hanging="1800"/>
      </w:pPr>
      <w:rPr>
        <w:rFonts w:cs="Times New Roman" w:hint="default"/>
      </w:rPr>
    </w:lvl>
  </w:abstractNum>
  <w:abstractNum w:abstractNumId="1" w15:restartNumberingAfterBreak="0">
    <w:nsid w:val="0000000F"/>
    <w:multiLevelType w:val="multilevel"/>
    <w:tmpl w:val="FBB880BC"/>
    <w:name w:val="WW8Num15"/>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3" w15:restartNumberingAfterBreak="0">
    <w:nsid w:val="00000015"/>
    <w:multiLevelType w:val="multilevel"/>
    <w:tmpl w:val="00000015"/>
    <w:name w:val="WW8Num21"/>
    <w:lvl w:ilvl="0">
      <w:start w:val="2"/>
      <w:numFmt w:val="decimal"/>
      <w:lvlText w:val="%1"/>
      <w:lvlJc w:val="left"/>
      <w:pPr>
        <w:tabs>
          <w:tab w:val="num" w:pos="0"/>
        </w:tabs>
        <w:ind w:left="360" w:hanging="360"/>
      </w:pPr>
      <w:rPr>
        <w:rFonts w:ascii="Symbol" w:hAnsi="Symbol" w:cs="Symbol" w:hint="default"/>
        <w:sz w:val="20"/>
        <w:szCs w:val="20"/>
      </w:rPr>
    </w:lvl>
    <w:lvl w:ilvl="1">
      <w:start w:val="1"/>
      <w:numFmt w:val="decimal"/>
      <w:lvlText w:val="%1.%2"/>
      <w:lvlJc w:val="left"/>
      <w:pPr>
        <w:tabs>
          <w:tab w:val="num" w:pos="0"/>
        </w:tabs>
        <w:ind w:left="660" w:hanging="360"/>
      </w:pPr>
      <w:rPr>
        <w:rFonts w:ascii="Symbol" w:hAnsi="Symbol" w:cs="Symbol" w:hint="default"/>
        <w:sz w:val="20"/>
        <w:szCs w:val="20"/>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sz w:val="20"/>
        <w:szCs w:val="20"/>
      </w:rPr>
    </w:lvl>
    <w:lvl w:ilvl="4">
      <w:start w:val="1"/>
      <w:numFmt w:val="bullet"/>
      <w:lvlText w:val=""/>
      <w:lvlJc w:val="left"/>
      <w:pPr>
        <w:tabs>
          <w:tab w:val="num" w:pos="708"/>
        </w:tabs>
        <w:ind w:left="2280" w:hanging="1080"/>
      </w:pPr>
      <w:rPr>
        <w:rFonts w:ascii="Symbol" w:hAnsi="Symbol" w:cs="Symbol" w:hint="default"/>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sz w:val="20"/>
        <w:szCs w:val="20"/>
      </w:rPr>
    </w:lvl>
    <w:lvl w:ilvl="7">
      <w:start w:val="1"/>
      <w:numFmt w:val="decimal"/>
      <w:lvlText w:val="%1.%2.%3.%4.%5.%6.%7.%8"/>
      <w:lvlJc w:val="left"/>
      <w:pPr>
        <w:tabs>
          <w:tab w:val="num" w:pos="0"/>
        </w:tabs>
        <w:ind w:left="3540" w:hanging="1440"/>
      </w:pPr>
      <w:rPr>
        <w:rFonts w:ascii="Symbol" w:hAnsi="Symbol" w:cs="Symbol" w:hint="default"/>
        <w:sz w:val="20"/>
        <w:szCs w:val="20"/>
      </w:rPr>
    </w:lvl>
    <w:lvl w:ilvl="8">
      <w:start w:val="1"/>
      <w:numFmt w:val="decimal"/>
      <w:lvlText w:val="%1.%2.%3.%4.%5.%6.%7.%8.%9"/>
      <w:lvlJc w:val="left"/>
      <w:pPr>
        <w:tabs>
          <w:tab w:val="num" w:pos="0"/>
        </w:tabs>
        <w:ind w:left="4200" w:hanging="1800"/>
      </w:pPr>
      <w:rPr>
        <w:rFonts w:ascii="Symbol" w:hAnsi="Symbol" w:cs="Symbol" w:hint="default"/>
        <w:sz w:val="20"/>
        <w:szCs w:val="20"/>
      </w:rPr>
    </w:lvl>
  </w:abstractNum>
  <w:abstractNum w:abstractNumId="4" w15:restartNumberingAfterBreak="0">
    <w:nsid w:val="00000017"/>
    <w:multiLevelType w:val="multilevel"/>
    <w:tmpl w:val="00000017"/>
    <w:name w:val="WW8Num23"/>
    <w:lvl w:ilvl="0">
      <w:start w:val="2"/>
      <w:numFmt w:val="decimal"/>
      <w:lvlText w:val="%1"/>
      <w:lvlJc w:val="left"/>
      <w:pPr>
        <w:tabs>
          <w:tab w:val="num" w:pos="0"/>
        </w:tabs>
        <w:ind w:left="660" w:hanging="660"/>
      </w:pPr>
      <w:rPr>
        <w:rFonts w:ascii="Calibri" w:eastAsia="Calibri" w:hAnsi="Calibri" w:cs="Times New Roman" w:hint="default"/>
        <w:b/>
        <w:bCs/>
        <w:sz w:val="22"/>
        <w:szCs w:val="22"/>
        <w:lang w:val="en-US"/>
      </w:rPr>
    </w:lvl>
    <w:lvl w:ilvl="1">
      <w:start w:val="7"/>
      <w:numFmt w:val="decimal"/>
      <w:lvlText w:val="%1.%2"/>
      <w:lvlJc w:val="left"/>
      <w:pPr>
        <w:tabs>
          <w:tab w:val="num" w:pos="0"/>
        </w:tabs>
        <w:ind w:left="544" w:hanging="660"/>
      </w:pPr>
      <w:rPr>
        <w:rFonts w:ascii="Calibri" w:eastAsia="Calibri" w:hAnsi="Calibri" w:cs="Times New Roman" w:hint="default"/>
        <w:b/>
        <w:bCs/>
        <w:sz w:val="22"/>
        <w:szCs w:val="22"/>
        <w:lang w:val="en-US"/>
      </w:rPr>
    </w:lvl>
    <w:lvl w:ilvl="2">
      <w:start w:val="7"/>
      <w:numFmt w:val="decimal"/>
      <w:lvlText w:val="%1.%2.%3"/>
      <w:lvlJc w:val="left"/>
      <w:pPr>
        <w:tabs>
          <w:tab w:val="num" w:pos="0"/>
        </w:tabs>
        <w:ind w:left="488" w:hanging="720"/>
      </w:pPr>
      <w:rPr>
        <w:rFonts w:ascii="Calibri" w:eastAsia="Calibri" w:hAnsi="Calibri" w:cs="Times New Roman" w:hint="default"/>
        <w:b/>
        <w:bCs/>
        <w:sz w:val="22"/>
        <w:szCs w:val="22"/>
        <w:lang w:val="en-US"/>
      </w:rPr>
    </w:lvl>
    <w:lvl w:ilvl="3">
      <w:start w:val="1"/>
      <w:numFmt w:val="bullet"/>
      <w:lvlText w:val="o"/>
      <w:lvlJc w:val="left"/>
      <w:pPr>
        <w:tabs>
          <w:tab w:val="num" w:pos="0"/>
        </w:tabs>
        <w:ind w:left="372" w:hanging="720"/>
      </w:pPr>
      <w:rPr>
        <w:rFonts w:ascii="Courier New" w:hAnsi="Courier New"/>
      </w:rPr>
    </w:lvl>
    <w:lvl w:ilvl="4">
      <w:start w:val="1"/>
      <w:numFmt w:val="decimal"/>
      <w:lvlText w:val="%1.%2.%3.%4.%5"/>
      <w:lvlJc w:val="left"/>
      <w:pPr>
        <w:tabs>
          <w:tab w:val="num" w:pos="0"/>
        </w:tabs>
        <w:ind w:left="616" w:hanging="1080"/>
      </w:pPr>
      <w:rPr>
        <w:rFonts w:ascii="Calibri" w:eastAsia="Calibri" w:hAnsi="Calibri" w:cs="Times New Roman" w:hint="default"/>
        <w:b/>
        <w:bCs/>
        <w:sz w:val="22"/>
        <w:szCs w:val="22"/>
        <w:lang w:val="en-US"/>
      </w:rPr>
    </w:lvl>
    <w:lvl w:ilvl="5">
      <w:start w:val="1"/>
      <w:numFmt w:val="decimal"/>
      <w:lvlText w:val="%1.%2.%3.%4.%5.%6"/>
      <w:lvlJc w:val="left"/>
      <w:pPr>
        <w:tabs>
          <w:tab w:val="num" w:pos="0"/>
        </w:tabs>
        <w:ind w:left="500" w:hanging="1080"/>
      </w:pPr>
      <w:rPr>
        <w:rFonts w:ascii="Calibri" w:eastAsia="Calibri" w:hAnsi="Calibri" w:cs="Times New Roman" w:hint="default"/>
        <w:b/>
        <w:bCs/>
        <w:sz w:val="22"/>
        <w:szCs w:val="22"/>
        <w:lang w:val="en-US"/>
      </w:rPr>
    </w:lvl>
    <w:lvl w:ilvl="6">
      <w:start w:val="1"/>
      <w:numFmt w:val="decimal"/>
      <w:lvlText w:val="%1.%2.%3.%4.%5.%6.%7"/>
      <w:lvlJc w:val="left"/>
      <w:pPr>
        <w:tabs>
          <w:tab w:val="num" w:pos="0"/>
        </w:tabs>
        <w:ind w:left="744" w:hanging="1440"/>
      </w:pPr>
      <w:rPr>
        <w:rFonts w:ascii="Calibri" w:eastAsia="Calibri" w:hAnsi="Calibri" w:cs="Times New Roman" w:hint="default"/>
        <w:b/>
        <w:bCs/>
        <w:sz w:val="22"/>
        <w:szCs w:val="22"/>
        <w:lang w:val="en-US"/>
      </w:rPr>
    </w:lvl>
    <w:lvl w:ilvl="7">
      <w:start w:val="1"/>
      <w:numFmt w:val="decimal"/>
      <w:lvlText w:val="%1.%2.%3.%4.%5.%6.%7.%8"/>
      <w:lvlJc w:val="left"/>
      <w:pPr>
        <w:tabs>
          <w:tab w:val="num" w:pos="0"/>
        </w:tabs>
        <w:ind w:left="628" w:hanging="1440"/>
      </w:pPr>
      <w:rPr>
        <w:rFonts w:ascii="Calibri" w:eastAsia="Calibri" w:hAnsi="Calibri" w:cs="Times New Roman" w:hint="default"/>
        <w:b/>
        <w:bCs/>
        <w:sz w:val="22"/>
        <w:szCs w:val="22"/>
        <w:lang w:val="en-US"/>
      </w:rPr>
    </w:lvl>
    <w:lvl w:ilvl="8">
      <w:start w:val="1"/>
      <w:numFmt w:val="decimal"/>
      <w:lvlText w:val="%1.%2.%3.%4.%5.%6.%7.%8.%9"/>
      <w:lvlJc w:val="left"/>
      <w:pPr>
        <w:tabs>
          <w:tab w:val="num" w:pos="0"/>
        </w:tabs>
        <w:ind w:left="872" w:hanging="1800"/>
      </w:pPr>
      <w:rPr>
        <w:rFonts w:ascii="Calibri" w:eastAsia="Calibri" w:hAnsi="Calibri" w:cs="Times New Roman" w:hint="default"/>
        <w:b/>
        <w:bCs/>
        <w:sz w:val="22"/>
        <w:szCs w:val="22"/>
        <w:lang w:val="en-US"/>
      </w:rPr>
    </w:lvl>
  </w:abstractNum>
  <w:abstractNum w:abstractNumId="5" w15:restartNumberingAfterBreak="0">
    <w:nsid w:val="00000018"/>
    <w:multiLevelType w:val="multilevel"/>
    <w:tmpl w:val="9078C4D4"/>
    <w:name w:val="WW8Num24"/>
    <w:lvl w:ilvl="0">
      <w:start w:val="2"/>
      <w:numFmt w:val="decimal"/>
      <w:lvlText w:val="%1"/>
      <w:lvlJc w:val="left"/>
      <w:pPr>
        <w:tabs>
          <w:tab w:val="num" w:pos="0"/>
        </w:tabs>
        <w:ind w:left="360" w:hanging="360"/>
      </w:pPr>
      <w:rPr>
        <w:rFonts w:cs="Times New Roman"/>
        <w:b/>
        <w:bCs/>
        <w:sz w:val="22"/>
        <w:szCs w:val="22"/>
        <w:lang w:val="sk-SK" w:eastAsia="sk-SK" w:bidi="ar-SA"/>
      </w:rPr>
    </w:lvl>
    <w:lvl w:ilvl="1">
      <w:start w:val="1"/>
      <w:numFmt w:val="decimal"/>
      <w:lvlText w:val="%1.%2"/>
      <w:lvlJc w:val="left"/>
      <w:pPr>
        <w:tabs>
          <w:tab w:val="num" w:pos="0"/>
        </w:tabs>
        <w:ind w:left="660" w:hanging="360"/>
      </w:pPr>
      <w:rPr>
        <w:rFonts w:cs="Times New Roman"/>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Times New Roman" w:hint="default"/>
        <w:b/>
        <w:lang w:val="sk-SK" w:eastAsia="sk-SK" w:bidi="ar-SA"/>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imes New Roman" w:hint="default"/>
        <w:b/>
        <w:lang w:val="sk-SK" w:eastAsia="sk-SK" w:bidi="ar-SA"/>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imes New Roman" w:hint="default"/>
        <w:b/>
        <w:lang w:val="sk-SK" w:eastAsia="sk-SK" w:bidi="ar-SA"/>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AC02881"/>
    <w:multiLevelType w:val="hybridMultilevel"/>
    <w:tmpl w:val="8CB691E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8FD8CB64">
      <w:start w:val="1"/>
      <w:numFmt w:val="decimal"/>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D6B20"/>
    <w:multiLevelType w:val="multilevel"/>
    <w:tmpl w:val="FBB880B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DE30BF"/>
    <w:multiLevelType w:val="multilevel"/>
    <w:tmpl w:val="A11880DA"/>
    <w:lvl w:ilvl="0">
      <w:start w:val="2"/>
      <w:numFmt w:val="decimal"/>
      <w:lvlText w:val="%1"/>
      <w:lvlJc w:val="left"/>
      <w:pPr>
        <w:ind w:left="480" w:hanging="480"/>
      </w:pPr>
      <w:rPr>
        <w:rFonts w:hint="default"/>
      </w:rPr>
    </w:lvl>
    <w:lvl w:ilvl="1">
      <w:start w:val="3"/>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1BE6777A"/>
    <w:multiLevelType w:val="multilevel"/>
    <w:tmpl w:val="ABA2F3D2"/>
    <w:lvl w:ilvl="0">
      <w:start w:val="2"/>
      <w:numFmt w:val="decimal"/>
      <w:lvlText w:val="%1"/>
      <w:lvlJc w:val="left"/>
      <w:pPr>
        <w:ind w:left="480" w:hanging="480"/>
      </w:pPr>
      <w:rPr>
        <w:rFonts w:hint="default"/>
      </w:rPr>
    </w:lvl>
    <w:lvl w:ilvl="1">
      <w:start w:val="5"/>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C62EA"/>
    <w:multiLevelType w:val="multilevel"/>
    <w:tmpl w:val="0964B7AC"/>
    <w:lvl w:ilvl="0">
      <w:start w:val="2"/>
      <w:numFmt w:val="decimal"/>
      <w:lvlText w:val="%1"/>
      <w:lvlJc w:val="left"/>
      <w:pPr>
        <w:ind w:left="480" w:hanging="480"/>
      </w:pPr>
      <w:rPr>
        <w:rFonts w:hint="default"/>
      </w:rPr>
    </w:lvl>
    <w:lvl w:ilvl="1">
      <w:start w:val="9"/>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15:restartNumberingAfterBreak="0">
    <w:nsid w:val="1ED87EB7"/>
    <w:multiLevelType w:val="hybridMultilevel"/>
    <w:tmpl w:val="903CF738"/>
    <w:lvl w:ilvl="0" w:tplc="84D69002">
      <w:start w:val="1"/>
      <w:numFmt w:val="decimal"/>
      <w:lvlText w:val="%1)"/>
      <w:lvlJc w:val="left"/>
      <w:pPr>
        <w:ind w:left="1069" w:hanging="36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C89EE046">
      <w:start w:val="1"/>
      <w:numFmt w:val="decimal"/>
      <w:lvlText w:val="%4."/>
      <w:lvlJc w:val="left"/>
      <w:pPr>
        <w:ind w:left="360" w:hanging="360"/>
      </w:pPr>
      <w:rPr>
        <w:b w:val="0"/>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29276FD6"/>
    <w:multiLevelType w:val="hybridMultilevel"/>
    <w:tmpl w:val="AD10EE42"/>
    <w:lvl w:ilvl="0" w:tplc="3C4CA378">
      <w:start w:val="4"/>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 w15:restartNumberingAfterBreak="0">
    <w:nsid w:val="30573B08"/>
    <w:multiLevelType w:val="hybridMultilevel"/>
    <w:tmpl w:val="C86EDA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9277AF"/>
    <w:multiLevelType w:val="multilevel"/>
    <w:tmpl w:val="5094BB22"/>
    <w:name w:val="WW8Num242"/>
    <w:lvl w:ilvl="0">
      <w:start w:val="2"/>
      <w:numFmt w:val="decimal"/>
      <w:lvlText w:val="%1"/>
      <w:lvlJc w:val="left"/>
      <w:pPr>
        <w:tabs>
          <w:tab w:val="num" w:pos="0"/>
        </w:tabs>
        <w:ind w:left="360" w:hanging="360"/>
      </w:pPr>
      <w:rPr>
        <w:rFonts w:cs="Times New Roman" w:hint="default"/>
        <w:b/>
        <w:bCs/>
        <w:sz w:val="22"/>
        <w:szCs w:val="22"/>
      </w:rPr>
    </w:lvl>
    <w:lvl w:ilvl="1">
      <w:start w:val="2"/>
      <w:numFmt w:val="decimal"/>
      <w:lvlText w:val="%1.%2"/>
      <w:lvlJc w:val="left"/>
      <w:pPr>
        <w:tabs>
          <w:tab w:val="num" w:pos="0"/>
        </w:tabs>
        <w:ind w:left="660" w:hanging="360"/>
      </w:pPr>
      <w:rPr>
        <w:rFonts w:cs="Times New Roman" w:hint="default"/>
        <w:b/>
        <w:bCs/>
        <w:sz w:val="24"/>
        <w:szCs w:val="22"/>
      </w:rPr>
    </w:lvl>
    <w:lvl w:ilvl="2">
      <w:start w:val="1"/>
      <w:numFmt w:val="decimal"/>
      <w:lvlText w:val="%1.%2.%3"/>
      <w:lvlJc w:val="left"/>
      <w:pPr>
        <w:tabs>
          <w:tab w:val="num" w:pos="0"/>
        </w:tabs>
        <w:ind w:left="1430" w:hanging="720"/>
      </w:pPr>
      <w:rPr>
        <w:rFonts w:cs="TimesNewRoman" w:hint="default"/>
        <w:b/>
        <w:bCs/>
        <w:color w:val="000000"/>
      </w:rPr>
    </w:lvl>
    <w:lvl w:ilvl="3">
      <w:start w:val="1"/>
      <w:numFmt w:val="decimal"/>
      <w:lvlText w:val="%1.%2.%3.%4"/>
      <w:lvlJc w:val="left"/>
      <w:pPr>
        <w:tabs>
          <w:tab w:val="num" w:pos="0"/>
        </w:tabs>
        <w:ind w:left="1620" w:hanging="720"/>
      </w:pPr>
      <w:rPr>
        <w:rFonts w:cs="Times New Roman" w:hint="default"/>
        <w:b/>
        <w:bCs/>
        <w:sz w:val="22"/>
        <w:szCs w:val="22"/>
      </w:rPr>
    </w:lvl>
    <w:lvl w:ilvl="4">
      <w:start w:val="1"/>
      <w:numFmt w:val="decimal"/>
      <w:lvlText w:val="%1.%2.%3.%4.%5"/>
      <w:lvlJc w:val="left"/>
      <w:pPr>
        <w:tabs>
          <w:tab w:val="num" w:pos="0"/>
        </w:tabs>
        <w:ind w:left="2280" w:hanging="1080"/>
      </w:pPr>
      <w:rPr>
        <w:rFonts w:cs="Times New Roman" w:hint="default"/>
        <w:b/>
        <w:bCs/>
        <w:sz w:val="22"/>
        <w:szCs w:val="22"/>
      </w:rPr>
    </w:lvl>
    <w:lvl w:ilvl="5">
      <w:start w:val="1"/>
      <w:numFmt w:val="decimal"/>
      <w:lvlText w:val="%1.%2.%3.%4.%5.%6"/>
      <w:lvlJc w:val="left"/>
      <w:pPr>
        <w:tabs>
          <w:tab w:val="num" w:pos="0"/>
        </w:tabs>
        <w:ind w:left="2580" w:hanging="1080"/>
      </w:pPr>
      <w:rPr>
        <w:rFonts w:cs="TimesNewRoman" w:hint="default"/>
        <w:b/>
        <w:bCs/>
        <w:color w:val="000000"/>
      </w:rPr>
    </w:lvl>
    <w:lvl w:ilvl="6">
      <w:start w:val="1"/>
      <w:numFmt w:val="decimal"/>
      <w:lvlText w:val="%1.%2.%3.%4.%5.%6.%7"/>
      <w:lvlJc w:val="left"/>
      <w:pPr>
        <w:tabs>
          <w:tab w:val="num" w:pos="0"/>
        </w:tabs>
        <w:ind w:left="3240" w:hanging="1440"/>
      </w:pPr>
      <w:rPr>
        <w:rFonts w:cs="Times New Roman" w:hint="default"/>
        <w:b/>
        <w:bCs/>
        <w:sz w:val="22"/>
        <w:szCs w:val="22"/>
      </w:rPr>
    </w:lvl>
    <w:lvl w:ilvl="7">
      <w:start w:val="1"/>
      <w:numFmt w:val="decimal"/>
      <w:lvlText w:val="%1.%2.%3.%4.%5.%6.%7.%8"/>
      <w:lvlJc w:val="left"/>
      <w:pPr>
        <w:tabs>
          <w:tab w:val="num" w:pos="0"/>
        </w:tabs>
        <w:ind w:left="3540" w:hanging="1440"/>
      </w:pPr>
      <w:rPr>
        <w:rFonts w:cs="Times New Roman" w:hint="default"/>
        <w:b/>
        <w:bCs/>
        <w:sz w:val="22"/>
        <w:szCs w:val="22"/>
      </w:rPr>
    </w:lvl>
    <w:lvl w:ilvl="8">
      <w:start w:val="1"/>
      <w:numFmt w:val="decimal"/>
      <w:lvlText w:val="%1.%2.%3.%4.%5.%6.%7.%8.%9"/>
      <w:lvlJc w:val="left"/>
      <w:pPr>
        <w:tabs>
          <w:tab w:val="num" w:pos="0"/>
        </w:tabs>
        <w:ind w:left="4200" w:hanging="1800"/>
      </w:pPr>
      <w:rPr>
        <w:rFonts w:cs="Times New Roman" w:hint="default"/>
        <w:b/>
        <w:bCs/>
        <w:sz w:val="22"/>
        <w:szCs w:val="22"/>
      </w:rPr>
    </w:lvl>
  </w:abstractNum>
  <w:abstractNum w:abstractNumId="18" w15:restartNumberingAfterBreak="0">
    <w:nsid w:val="3DCA3201"/>
    <w:multiLevelType w:val="hybridMultilevel"/>
    <w:tmpl w:val="006CA7A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3DED7CCC"/>
    <w:multiLevelType w:val="hybridMultilevel"/>
    <w:tmpl w:val="ED78AA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337526"/>
    <w:multiLevelType w:val="multilevel"/>
    <w:tmpl w:val="CABE5E26"/>
    <w:lvl w:ilvl="0">
      <w:start w:val="2"/>
      <w:numFmt w:val="decimal"/>
      <w:lvlText w:val="%1"/>
      <w:lvlJc w:val="left"/>
      <w:pPr>
        <w:ind w:left="480" w:hanging="480"/>
      </w:pPr>
      <w:rPr>
        <w:rFonts w:hint="default"/>
      </w:rPr>
    </w:lvl>
    <w:lvl w:ilvl="1">
      <w:start w:val="6"/>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1" w15:restartNumberingAfterBreak="0">
    <w:nsid w:val="4C047EDF"/>
    <w:multiLevelType w:val="hybridMultilevel"/>
    <w:tmpl w:val="2DA0DA90"/>
    <w:lvl w:ilvl="0" w:tplc="041B000F">
      <w:start w:val="1"/>
      <w:numFmt w:val="decimal"/>
      <w:lvlText w:val="%1."/>
      <w:lvlJc w:val="left"/>
      <w:pPr>
        <w:ind w:left="1069" w:hanging="360"/>
      </w:pPr>
      <w:rPr>
        <w:rFonts w:hint="default"/>
        <w:b w:val="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5416372"/>
    <w:multiLevelType w:val="multilevel"/>
    <w:tmpl w:val="FBB880B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7B139E"/>
    <w:multiLevelType w:val="hybridMultilevel"/>
    <w:tmpl w:val="B134AD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B55343"/>
    <w:multiLevelType w:val="multilevel"/>
    <w:tmpl w:val="EE4C8B1C"/>
    <w:lvl w:ilvl="0">
      <w:start w:val="1"/>
      <w:numFmt w:val="decimal"/>
      <w:lvlText w:val="%1."/>
      <w:lvlJc w:val="left"/>
      <w:pPr>
        <w:tabs>
          <w:tab w:val="num" w:pos="708"/>
        </w:tabs>
        <w:ind w:left="720" w:hanging="360"/>
      </w:pPr>
      <w:rPr>
        <w:rFonts w:ascii="Times New Roman" w:hAnsi="Times New Roman" w:cs="Times New Roman" w:hint="default"/>
        <w:sz w:val="20"/>
        <w:szCs w:val="24"/>
      </w:rPr>
    </w:lvl>
    <w:lvl w:ilvl="1">
      <w:start w:val="1"/>
      <w:numFmt w:val="decimal"/>
      <w:isLgl/>
      <w:lvlText w:val="%1.%2"/>
      <w:lvlJc w:val="left"/>
      <w:pPr>
        <w:ind w:left="720" w:hanging="360"/>
      </w:pPr>
      <w:rPr>
        <w:rFonts w:hint="default"/>
      </w:rPr>
    </w:lvl>
    <w:lvl w:ilvl="2">
      <w:start w:val="1"/>
      <w:numFmt w:val="decimal"/>
      <w:lvlText w:val="%3."/>
      <w:lvlJc w:val="left"/>
      <w:pPr>
        <w:ind w:left="72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44146A"/>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6AB57FD7"/>
    <w:multiLevelType w:val="hybridMultilevel"/>
    <w:tmpl w:val="210E630A"/>
    <w:lvl w:ilvl="0" w:tplc="3A729AEE">
      <w:start w:val="1"/>
      <w:numFmt w:val="lowerLetter"/>
      <w:lvlText w:val="%1)"/>
      <w:lvlJc w:val="left"/>
      <w:pPr>
        <w:ind w:left="1140" w:hanging="360"/>
      </w:pPr>
      <w:rPr>
        <w:rFonts w:hint="default"/>
      </w:r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7" w15:restartNumberingAfterBreak="0">
    <w:nsid w:val="6BD7571E"/>
    <w:multiLevelType w:val="hybridMultilevel"/>
    <w:tmpl w:val="B55AB1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71D5ACE"/>
    <w:multiLevelType w:val="multilevel"/>
    <w:tmpl w:val="AEEAD44E"/>
    <w:lvl w:ilvl="0">
      <w:start w:val="2"/>
      <w:numFmt w:val="decimal"/>
      <w:lvlText w:val="%1"/>
      <w:lvlJc w:val="left"/>
      <w:pPr>
        <w:ind w:left="480" w:hanging="480"/>
      </w:pPr>
      <w:rPr>
        <w:rFonts w:hint="default"/>
      </w:rPr>
    </w:lvl>
    <w:lvl w:ilvl="1">
      <w:start w:val="8"/>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1" w15:restartNumberingAfterBreak="0">
    <w:nsid w:val="77EB4C03"/>
    <w:multiLevelType w:val="multilevel"/>
    <w:tmpl w:val="82F8E24C"/>
    <w:lvl w:ilvl="0">
      <w:start w:val="1"/>
      <w:numFmt w:val="decimal"/>
      <w:lvlText w:val="%1."/>
      <w:lvlJc w:val="left"/>
      <w:pPr>
        <w:tabs>
          <w:tab w:val="num" w:pos="0"/>
        </w:tabs>
        <w:ind w:left="360" w:hanging="360"/>
      </w:pPr>
      <w:rPr>
        <w:rFonts w:hint="default"/>
        <w:color w:val="000000"/>
        <w:sz w:val="24"/>
        <w:szCs w:val="24"/>
        <w:lang w:val="cs-CZ"/>
      </w:rPr>
    </w:lvl>
    <w:lvl w:ilvl="1">
      <w:start w:val="1"/>
      <w:numFmt w:val="decimal"/>
      <w:lvlText w:val="%1.%2"/>
      <w:lvlJc w:val="left"/>
      <w:pPr>
        <w:tabs>
          <w:tab w:val="num" w:pos="0"/>
        </w:tabs>
        <w:ind w:left="660" w:hanging="360"/>
      </w:pPr>
      <w:rPr>
        <w:rFonts w:ascii="Symbol" w:hAnsi="Symbol" w:cs="Symbol" w:hint="default"/>
        <w:color w:val="000000"/>
        <w:sz w:val="24"/>
        <w:szCs w:val="24"/>
        <w:lang w:val="cs-CZ"/>
      </w:rPr>
    </w:lvl>
    <w:lvl w:ilvl="2">
      <w:start w:val="1"/>
      <w:numFmt w:val="decimal"/>
      <w:lvlText w:val="%1.%2.%3"/>
      <w:lvlJc w:val="left"/>
      <w:pPr>
        <w:tabs>
          <w:tab w:val="num" w:pos="0"/>
        </w:tabs>
        <w:ind w:left="1430" w:hanging="720"/>
      </w:pPr>
      <w:rPr>
        <w:rFonts w:ascii="Wingdings" w:hAnsi="Wingdings" w:cs="Wingdings" w:hint="default"/>
      </w:rPr>
    </w:lvl>
    <w:lvl w:ilvl="3">
      <w:start w:val="1"/>
      <w:numFmt w:val="bullet"/>
      <w:lvlText w:val=""/>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color w:val="000000"/>
        <w:sz w:val="24"/>
        <w:szCs w:val="24"/>
        <w:lang w:val="cs-CZ"/>
      </w:rPr>
    </w:lvl>
    <w:lvl w:ilvl="5">
      <w:start w:val="1"/>
      <w:numFmt w:val="decimal"/>
      <w:lvlText w:val="%1.%2.%3.%4.%5.%6"/>
      <w:lvlJc w:val="left"/>
      <w:pPr>
        <w:tabs>
          <w:tab w:val="num" w:pos="0"/>
        </w:tabs>
        <w:ind w:left="2580" w:hanging="1080"/>
      </w:pPr>
      <w:rPr>
        <w:rFonts w:ascii="Wingdings" w:hAnsi="Wingdings" w:cs="Wingdings" w:hint="default"/>
      </w:rPr>
    </w:lvl>
    <w:lvl w:ilvl="6">
      <w:start w:val="1"/>
      <w:numFmt w:val="decimal"/>
      <w:lvlText w:val="%1.%2.%3.%4.%5.%6.%7"/>
      <w:lvlJc w:val="left"/>
      <w:pPr>
        <w:tabs>
          <w:tab w:val="num" w:pos="0"/>
        </w:tabs>
        <w:ind w:left="3240" w:hanging="1440"/>
      </w:pPr>
      <w:rPr>
        <w:rFonts w:ascii="Symbol" w:hAnsi="Symbol" w:cs="Symbol" w:hint="default"/>
        <w:color w:val="000000"/>
        <w:sz w:val="24"/>
        <w:szCs w:val="24"/>
        <w:lang w:val="cs-CZ"/>
      </w:rPr>
    </w:lvl>
    <w:lvl w:ilvl="7">
      <w:start w:val="1"/>
      <w:numFmt w:val="decimal"/>
      <w:lvlText w:val="%1.%2.%3.%4.%5.%6.%7.%8"/>
      <w:lvlJc w:val="left"/>
      <w:pPr>
        <w:tabs>
          <w:tab w:val="num" w:pos="0"/>
        </w:tabs>
        <w:ind w:left="3540" w:hanging="1440"/>
      </w:pPr>
      <w:rPr>
        <w:rFonts w:ascii="Symbol" w:hAnsi="Symbol" w:cs="Symbol" w:hint="default"/>
        <w:color w:val="000000"/>
        <w:sz w:val="24"/>
        <w:szCs w:val="24"/>
        <w:lang w:val="cs-CZ"/>
      </w:rPr>
    </w:lvl>
    <w:lvl w:ilvl="8">
      <w:start w:val="1"/>
      <w:numFmt w:val="decimal"/>
      <w:lvlText w:val="%1.%2.%3.%4.%5.%6.%7.%8.%9"/>
      <w:lvlJc w:val="left"/>
      <w:pPr>
        <w:tabs>
          <w:tab w:val="num" w:pos="0"/>
        </w:tabs>
        <w:ind w:left="4200" w:hanging="1800"/>
      </w:pPr>
      <w:rPr>
        <w:rFonts w:ascii="Symbol" w:hAnsi="Symbol" w:cs="Symbol" w:hint="default"/>
        <w:color w:val="000000"/>
        <w:sz w:val="24"/>
        <w:szCs w:val="24"/>
        <w:lang w:val="cs-CZ"/>
      </w:rPr>
    </w:lvl>
  </w:abstractNum>
  <w:abstractNum w:abstractNumId="32" w15:restartNumberingAfterBreak="0">
    <w:nsid w:val="78C57195"/>
    <w:multiLevelType w:val="multilevel"/>
    <w:tmpl w:val="4B4E6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CAA4661"/>
    <w:multiLevelType w:val="multilevel"/>
    <w:tmpl w:val="33489DEA"/>
    <w:lvl w:ilvl="0">
      <w:start w:val="2"/>
      <w:numFmt w:val="decimal"/>
      <w:lvlText w:val="%1"/>
      <w:lvlJc w:val="left"/>
      <w:pPr>
        <w:ind w:left="480" w:hanging="480"/>
      </w:pPr>
      <w:rPr>
        <w:rFonts w:hint="default"/>
      </w:rPr>
    </w:lvl>
    <w:lvl w:ilvl="1">
      <w:start w:val="7"/>
      <w:numFmt w:val="decimal"/>
      <w:lvlText w:val="%1.%2"/>
      <w:lvlJc w:val="left"/>
      <w:pPr>
        <w:ind w:left="630" w:hanging="480"/>
      </w:pPr>
      <w:rPr>
        <w:rFonts w:hint="default"/>
      </w:rPr>
    </w:lvl>
    <w:lvl w:ilvl="2">
      <w:start w:val="1"/>
      <w:numFmt w:val="decimal"/>
      <w:lvlText w:val="%1.%2.%3"/>
      <w:lvlJc w:val="left"/>
      <w:pPr>
        <w:ind w:left="1020" w:hanging="720"/>
      </w:pPr>
      <w:rPr>
        <w:rFonts w:hint="default"/>
        <w:b/>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26"/>
  </w:num>
  <w:num w:numId="9">
    <w:abstractNumId w:val="8"/>
  </w:num>
  <w:num w:numId="10">
    <w:abstractNumId w:val="10"/>
  </w:num>
  <w:num w:numId="11">
    <w:abstractNumId w:val="11"/>
  </w:num>
  <w:num w:numId="12">
    <w:abstractNumId w:val="20"/>
  </w:num>
  <w:num w:numId="13">
    <w:abstractNumId w:val="34"/>
  </w:num>
  <w:num w:numId="14">
    <w:abstractNumId w:val="30"/>
  </w:num>
  <w:num w:numId="15">
    <w:abstractNumId w:val="13"/>
  </w:num>
  <w:num w:numId="16">
    <w:abstractNumId w:val="18"/>
  </w:num>
  <w:num w:numId="17">
    <w:abstractNumId w:val="19"/>
  </w:num>
  <w:num w:numId="18">
    <w:abstractNumId w:val="7"/>
  </w:num>
  <w:num w:numId="19">
    <w:abstractNumId w:val="21"/>
  </w:num>
  <w:num w:numId="20">
    <w:abstractNumId w:val="16"/>
  </w:num>
  <w:num w:numId="21">
    <w:abstractNumId w:val="27"/>
  </w:num>
  <w:num w:numId="22">
    <w:abstractNumId w:val="24"/>
  </w:num>
  <w:num w:numId="23">
    <w:abstractNumId w:val="23"/>
  </w:num>
  <w:num w:numId="24">
    <w:abstractNumId w:val="31"/>
  </w:num>
  <w:num w:numId="25">
    <w:abstractNumId w:val="29"/>
  </w:num>
  <w:num w:numId="26">
    <w:abstractNumId w:val="28"/>
  </w:num>
  <w:num w:numId="27">
    <w:abstractNumId w:val="12"/>
  </w:num>
  <w:num w:numId="28">
    <w:abstractNumId w:val="25"/>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9"/>
  </w:num>
  <w:num w:numId="42">
    <w:abstractNumId w:val="22"/>
  </w:num>
  <w:num w:numId="43">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97"/>
    <w:rsid w:val="000136E1"/>
    <w:rsid w:val="00020A07"/>
    <w:rsid w:val="0002462F"/>
    <w:rsid w:val="000268D2"/>
    <w:rsid w:val="00065823"/>
    <w:rsid w:val="000A229F"/>
    <w:rsid w:val="000D647D"/>
    <w:rsid w:val="00107E1F"/>
    <w:rsid w:val="00111205"/>
    <w:rsid w:val="00113A4A"/>
    <w:rsid w:val="001325B5"/>
    <w:rsid w:val="00175443"/>
    <w:rsid w:val="001D2EAA"/>
    <w:rsid w:val="001F4EAC"/>
    <w:rsid w:val="00206F58"/>
    <w:rsid w:val="00223FD5"/>
    <w:rsid w:val="002A4EE3"/>
    <w:rsid w:val="002B4015"/>
    <w:rsid w:val="002E1FBC"/>
    <w:rsid w:val="00302AC5"/>
    <w:rsid w:val="003530E9"/>
    <w:rsid w:val="0035322D"/>
    <w:rsid w:val="00370683"/>
    <w:rsid w:val="00377E6D"/>
    <w:rsid w:val="00384CAF"/>
    <w:rsid w:val="003A4FD7"/>
    <w:rsid w:val="003B76E1"/>
    <w:rsid w:val="003C68DC"/>
    <w:rsid w:val="004344DF"/>
    <w:rsid w:val="00434DE8"/>
    <w:rsid w:val="004366F2"/>
    <w:rsid w:val="00441A91"/>
    <w:rsid w:val="00445922"/>
    <w:rsid w:val="00445F49"/>
    <w:rsid w:val="00476F3F"/>
    <w:rsid w:val="004A78FF"/>
    <w:rsid w:val="004B4380"/>
    <w:rsid w:val="004C1B58"/>
    <w:rsid w:val="004E7471"/>
    <w:rsid w:val="004F0D0B"/>
    <w:rsid w:val="00554F50"/>
    <w:rsid w:val="005A61EB"/>
    <w:rsid w:val="005C3567"/>
    <w:rsid w:val="005F2AD8"/>
    <w:rsid w:val="00600C7C"/>
    <w:rsid w:val="006151E8"/>
    <w:rsid w:val="00626B82"/>
    <w:rsid w:val="00635ADA"/>
    <w:rsid w:val="00663242"/>
    <w:rsid w:val="0068418F"/>
    <w:rsid w:val="006A1E2C"/>
    <w:rsid w:val="006B2D8E"/>
    <w:rsid w:val="006B3D65"/>
    <w:rsid w:val="006F21C3"/>
    <w:rsid w:val="006F2C76"/>
    <w:rsid w:val="006F7487"/>
    <w:rsid w:val="00733A04"/>
    <w:rsid w:val="00743642"/>
    <w:rsid w:val="007661C8"/>
    <w:rsid w:val="00767190"/>
    <w:rsid w:val="00785A9E"/>
    <w:rsid w:val="007E4B24"/>
    <w:rsid w:val="00804CCD"/>
    <w:rsid w:val="00824845"/>
    <w:rsid w:val="00840611"/>
    <w:rsid w:val="00843170"/>
    <w:rsid w:val="00896724"/>
    <w:rsid w:val="008A1F7D"/>
    <w:rsid w:val="008D7904"/>
    <w:rsid w:val="008D7A72"/>
    <w:rsid w:val="00927A61"/>
    <w:rsid w:val="009311E8"/>
    <w:rsid w:val="00931D8F"/>
    <w:rsid w:val="009405E3"/>
    <w:rsid w:val="00950BAD"/>
    <w:rsid w:val="00986845"/>
    <w:rsid w:val="009B2316"/>
    <w:rsid w:val="009C545D"/>
    <w:rsid w:val="009E5BB6"/>
    <w:rsid w:val="00A312CC"/>
    <w:rsid w:val="00A513FB"/>
    <w:rsid w:val="00A5767C"/>
    <w:rsid w:val="00A834AF"/>
    <w:rsid w:val="00AA2CC3"/>
    <w:rsid w:val="00B02A69"/>
    <w:rsid w:val="00B2138A"/>
    <w:rsid w:val="00B27E60"/>
    <w:rsid w:val="00B31BE4"/>
    <w:rsid w:val="00B3316B"/>
    <w:rsid w:val="00B502D5"/>
    <w:rsid w:val="00B57E5B"/>
    <w:rsid w:val="00B60697"/>
    <w:rsid w:val="00B970E2"/>
    <w:rsid w:val="00BC2EC6"/>
    <w:rsid w:val="00BD1141"/>
    <w:rsid w:val="00C7093A"/>
    <w:rsid w:val="00CA0112"/>
    <w:rsid w:val="00CC0CF7"/>
    <w:rsid w:val="00CF0D76"/>
    <w:rsid w:val="00CF4FD8"/>
    <w:rsid w:val="00D15C50"/>
    <w:rsid w:val="00D272D7"/>
    <w:rsid w:val="00D30E37"/>
    <w:rsid w:val="00D37645"/>
    <w:rsid w:val="00D4416A"/>
    <w:rsid w:val="00D70546"/>
    <w:rsid w:val="00D83550"/>
    <w:rsid w:val="00DB1DD4"/>
    <w:rsid w:val="00DC011A"/>
    <w:rsid w:val="00DD258A"/>
    <w:rsid w:val="00DD3315"/>
    <w:rsid w:val="00E1300D"/>
    <w:rsid w:val="00E90E52"/>
    <w:rsid w:val="00E931B2"/>
    <w:rsid w:val="00EB4A45"/>
    <w:rsid w:val="00EF49D1"/>
    <w:rsid w:val="00F26138"/>
    <w:rsid w:val="00F33D6F"/>
    <w:rsid w:val="00F373EB"/>
    <w:rsid w:val="00F3782A"/>
    <w:rsid w:val="00F71015"/>
    <w:rsid w:val="00F82F14"/>
    <w:rsid w:val="00F82F98"/>
    <w:rsid w:val="00FD24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8FEC8-05E1-4653-8437-02586E3F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B60697"/>
    <w:rPr>
      <w:rFonts w:ascii="Arial" w:hAnsi="Arial" w:cs="Times New Roman"/>
      <w:color w:val="008000"/>
      <w:sz w:val="20"/>
      <w:u w:val="single"/>
    </w:rPr>
  </w:style>
  <w:style w:type="paragraph" w:styleId="Normlnywebov">
    <w:name w:val="Normal (Web)"/>
    <w:basedOn w:val="Normlny"/>
    <w:rsid w:val="00B60697"/>
    <w:pPr>
      <w:spacing w:before="280" w:after="280"/>
      <w:ind w:firstLine="257"/>
      <w:jc w:val="both"/>
    </w:pPr>
    <w:rPr>
      <w:rFonts w:ascii="Arial" w:eastAsia="Arial Unicode MS" w:hAnsi="Arial" w:cs="Arial"/>
      <w:sz w:val="20"/>
      <w:szCs w:val="20"/>
    </w:rPr>
  </w:style>
  <w:style w:type="paragraph" w:styleId="Zarkazkladnhotextu">
    <w:name w:val="Body Text Indent"/>
    <w:basedOn w:val="Normlny"/>
    <w:link w:val="ZarkazkladnhotextuChar"/>
    <w:rsid w:val="00B60697"/>
    <w:pPr>
      <w:jc w:val="both"/>
    </w:pPr>
    <w:rPr>
      <w:rFonts w:eastAsia="Arial Unicode MS"/>
      <w:sz w:val="22"/>
      <w:szCs w:val="22"/>
    </w:rPr>
  </w:style>
  <w:style w:type="character" w:customStyle="1" w:styleId="ZarkazkladnhotextuChar">
    <w:name w:val="Zarážka základného textu Char"/>
    <w:basedOn w:val="Predvolenpsmoodseku"/>
    <w:link w:val="Zarkazkladnhotextu"/>
    <w:rsid w:val="00B60697"/>
    <w:rPr>
      <w:rFonts w:ascii="Times New Roman" w:eastAsia="Arial Unicode MS" w:hAnsi="Times New Roman" w:cs="Times New Roman"/>
      <w:lang w:eastAsia="ar-SA"/>
    </w:rPr>
  </w:style>
  <w:style w:type="paragraph" w:customStyle="1" w:styleId="Zarkazkladnhotextu21">
    <w:name w:val="Zarážka základného textu 21"/>
    <w:basedOn w:val="Normlny"/>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character" w:customStyle="1" w:styleId="HlavikaChar">
    <w:name w:val="Hlavička Char"/>
    <w:basedOn w:val="Predvolenpsmoodseku"/>
    <w:link w:val="Hlavika"/>
    <w:uiPriority w:val="99"/>
    <w:rsid w:val="00B60697"/>
    <w:rPr>
      <w:rFonts w:ascii="Times New Roman" w:eastAsia="Times New Roman" w:hAnsi="Times New Roman" w:cs="Times New Roman"/>
      <w:sz w:val="24"/>
      <w:szCs w:val="24"/>
      <w:lang w:eastAsia="ar-SA"/>
    </w:rPr>
  </w:style>
  <w:style w:type="paragraph" w:styleId="Nzov">
    <w:name w:val="Title"/>
    <w:basedOn w:val="Normlny"/>
    <w:next w:val="Podtitul"/>
    <w:link w:val="NzovChar"/>
    <w:qFormat/>
    <w:rsid w:val="00B60697"/>
    <w:pPr>
      <w:jc w:val="center"/>
    </w:pPr>
    <w:rPr>
      <w:b/>
      <w:bCs/>
    </w:rPr>
  </w:style>
  <w:style w:type="character" w:customStyle="1" w:styleId="NzovChar">
    <w:name w:val="Názov Char"/>
    <w:basedOn w:val="Predvolenpsmoodseku"/>
    <w:link w:val="Nzov"/>
    <w:rsid w:val="00B60697"/>
    <w:rPr>
      <w:rFonts w:ascii="Times New Roman" w:eastAsia="Times New Roman" w:hAnsi="Times New Roman" w:cs="Times New Roman"/>
      <w:b/>
      <w:bCs/>
      <w:sz w:val="24"/>
      <w:szCs w:val="24"/>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
    <w:basedOn w:val="Normlny"/>
    <w:link w:val="TextpoznmkypodiarouChar1"/>
    <w:uiPriority w:val="99"/>
    <w:rsid w:val="00B60697"/>
    <w:rPr>
      <w:sz w:val="20"/>
      <w:szCs w:val="20"/>
    </w:rPr>
  </w:style>
  <w:style w:type="character" w:customStyle="1" w:styleId="TextpoznmkypodiarouChar">
    <w:name w:val="Text poznámky pod čiarou Char"/>
    <w:basedOn w:val="Predvolenpsmoodseku"/>
    <w:uiPriority w:val="99"/>
    <w:semiHidden/>
    <w:rsid w:val="00B60697"/>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B60697"/>
    <w:pPr>
      <w:ind w:left="708"/>
    </w:pPr>
  </w:style>
  <w:style w:type="paragraph" w:customStyle="1" w:styleId="Standard">
    <w:name w:val="Standard"/>
    <w:rsid w:val="00B6069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kaznapoznmkupodiarou">
    <w:name w:val="footnote reference"/>
    <w:aliases w:val="PGI Fußnote Ziffer"/>
    <w:uiPriority w:val="99"/>
    <w:semiHidden/>
    <w:unhideWhenUsed/>
    <w:rsid w:val="00B60697"/>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Text pozn. pod čarou Char Char"/>
    <w:link w:val="Textpoznmkypodiarou"/>
    <w:uiPriority w:val="99"/>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rsid w:val="00B60697"/>
    <w:rPr>
      <w:sz w:val="16"/>
      <w:szCs w:val="16"/>
    </w:rPr>
  </w:style>
  <w:style w:type="paragraph" w:styleId="Textkomentra">
    <w:name w:val="annotation text"/>
    <w:basedOn w:val="Normlny"/>
    <w:link w:val="TextkomentraChar"/>
    <w:uiPriority w:val="99"/>
    <w:semiHidden/>
    <w:unhideWhenUsed/>
    <w:rsid w:val="00B60697"/>
    <w:rPr>
      <w:sz w:val="20"/>
      <w:szCs w:val="20"/>
    </w:rPr>
  </w:style>
  <w:style w:type="character" w:customStyle="1" w:styleId="TextkomentraChar">
    <w:name w:val="Text komentára Char"/>
    <w:basedOn w:val="Predvolenpsmoodseku"/>
    <w:link w:val="Textkomentra"/>
    <w:uiPriority w:val="99"/>
    <w:semiHidden/>
    <w:rsid w:val="00B60697"/>
    <w:rPr>
      <w:rFonts w:ascii="Times New Roman" w:eastAsia="Times New Roman" w:hAnsi="Times New Roman" w:cs="Times New Roman"/>
      <w:sz w:val="20"/>
      <w:szCs w:val="20"/>
      <w:lang w:eastAsia="ar-SA"/>
    </w:rPr>
  </w:style>
  <w:style w:type="paragraph" w:styleId="Podtitul">
    <w:name w:val="Subtitle"/>
    <w:basedOn w:val="Normlny"/>
    <w:next w:val="Normlny"/>
    <w:link w:val="PodtitulChar"/>
    <w:uiPriority w:val="11"/>
    <w:qFormat/>
    <w:rsid w:val="00B60697"/>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B60697"/>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y"/>
    <w:link w:val="TextbublinyChar"/>
    <w:uiPriority w:val="99"/>
    <w:semiHidden/>
    <w:unhideWhenUsed/>
    <w:rsid w:val="00B60697"/>
    <w:rPr>
      <w:rFonts w:ascii="Tahoma" w:hAnsi="Tahoma" w:cs="Tahoma"/>
      <w:sz w:val="16"/>
      <w:szCs w:val="16"/>
    </w:rPr>
  </w:style>
  <w:style w:type="character" w:customStyle="1" w:styleId="TextbublinyChar">
    <w:name w:val="Text bubliny Char"/>
    <w:basedOn w:val="Predvolenpsmoodseku"/>
    <w:link w:val="Textbubliny"/>
    <w:uiPriority w:val="99"/>
    <w:semiHidden/>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
    <w:link w:val="Odsekzoznamu"/>
    <w:uiPriority w:val="34"/>
    <w:locked/>
    <w:rsid w:val="00F82F98"/>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6F21C3"/>
    <w:pPr>
      <w:tabs>
        <w:tab w:val="center" w:pos="4536"/>
        <w:tab w:val="right" w:pos="9072"/>
      </w:tabs>
    </w:pPr>
  </w:style>
  <w:style w:type="character" w:customStyle="1" w:styleId="PtaChar">
    <w:name w:val="Päta Char"/>
    <w:basedOn w:val="Predvolenpsmoodseku"/>
    <w:link w:val="Pta"/>
    <w:uiPriority w:val="99"/>
    <w:rsid w:val="006F21C3"/>
    <w:rPr>
      <w:rFonts w:ascii="Times New Roman" w:eastAsia="Times New Roman" w:hAnsi="Times New Roman" w:cs="Times New Roman"/>
      <w:sz w:val="24"/>
      <w:szCs w:val="24"/>
      <w:lang w:eastAsia="ar-SA"/>
    </w:rPr>
  </w:style>
  <w:style w:type="paragraph" w:styleId="Revzia">
    <w:name w:val="Revision"/>
    <w:hidden/>
    <w:uiPriority w:val="99"/>
    <w:semiHidden/>
    <w:rsid w:val="00065823"/>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F3782A"/>
    <w:rPr>
      <w:color w:val="800080" w:themeColor="followedHyperlink"/>
      <w:u w:val="single"/>
    </w:rPr>
  </w:style>
  <w:style w:type="character" w:customStyle="1" w:styleId="A1">
    <w:name w:val="A1"/>
    <w:rsid w:val="00F71015"/>
    <w:rPr>
      <w:color w:val="004991"/>
      <w:sz w:val="74"/>
    </w:rPr>
  </w:style>
  <w:style w:type="paragraph" w:customStyle="1" w:styleId="Text3">
    <w:name w:val="Text 3"/>
    <w:basedOn w:val="Normlny"/>
    <w:rsid w:val="001325B5"/>
    <w:pPr>
      <w:tabs>
        <w:tab w:val="left" w:pos="2302"/>
      </w:tabs>
      <w:suppressAutoHyphens w:val="0"/>
      <w:spacing w:before="120" w:after="120"/>
      <w:ind w:left="1202"/>
      <w:jc w:val="both"/>
    </w:pPr>
    <w:rPr>
      <w:szCs w:val="20"/>
      <w:lang w:eastAsia="en-US"/>
    </w:rPr>
  </w:style>
  <w:style w:type="table" w:styleId="Mriekatabuky">
    <w:name w:val="Table Grid"/>
    <w:basedOn w:val="Normlnatabuka"/>
    <w:uiPriority w:val="59"/>
    <w:rsid w:val="00E9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486">
      <w:bodyDiv w:val="1"/>
      <w:marLeft w:val="0"/>
      <w:marRight w:val="0"/>
      <w:marTop w:val="0"/>
      <w:marBottom w:val="0"/>
      <w:divBdr>
        <w:top w:val="none" w:sz="0" w:space="0" w:color="auto"/>
        <w:left w:val="none" w:sz="0" w:space="0" w:color="auto"/>
        <w:bottom w:val="none" w:sz="0" w:space="0" w:color="auto"/>
        <w:right w:val="none" w:sz="0" w:space="0" w:color="auto"/>
      </w:divBdr>
    </w:div>
    <w:div w:id="84546288">
      <w:bodyDiv w:val="1"/>
      <w:marLeft w:val="0"/>
      <w:marRight w:val="0"/>
      <w:marTop w:val="0"/>
      <w:marBottom w:val="0"/>
      <w:divBdr>
        <w:top w:val="none" w:sz="0" w:space="0" w:color="auto"/>
        <w:left w:val="none" w:sz="0" w:space="0" w:color="auto"/>
        <w:bottom w:val="none" w:sz="0" w:space="0" w:color="auto"/>
        <w:right w:val="none" w:sz="0" w:space="0" w:color="auto"/>
      </w:divBdr>
    </w:div>
    <w:div w:id="123626231">
      <w:bodyDiv w:val="1"/>
      <w:marLeft w:val="0"/>
      <w:marRight w:val="0"/>
      <w:marTop w:val="0"/>
      <w:marBottom w:val="0"/>
      <w:divBdr>
        <w:top w:val="none" w:sz="0" w:space="0" w:color="auto"/>
        <w:left w:val="none" w:sz="0" w:space="0" w:color="auto"/>
        <w:bottom w:val="none" w:sz="0" w:space="0" w:color="auto"/>
        <w:right w:val="none" w:sz="0" w:space="0" w:color="auto"/>
      </w:divBdr>
    </w:div>
    <w:div w:id="217523210">
      <w:bodyDiv w:val="1"/>
      <w:marLeft w:val="0"/>
      <w:marRight w:val="0"/>
      <w:marTop w:val="0"/>
      <w:marBottom w:val="0"/>
      <w:divBdr>
        <w:top w:val="none" w:sz="0" w:space="0" w:color="auto"/>
        <w:left w:val="none" w:sz="0" w:space="0" w:color="auto"/>
        <w:bottom w:val="none" w:sz="0" w:space="0" w:color="auto"/>
        <w:right w:val="none" w:sz="0" w:space="0" w:color="auto"/>
      </w:divBdr>
    </w:div>
    <w:div w:id="512962662">
      <w:bodyDiv w:val="1"/>
      <w:marLeft w:val="0"/>
      <w:marRight w:val="0"/>
      <w:marTop w:val="0"/>
      <w:marBottom w:val="0"/>
      <w:divBdr>
        <w:top w:val="none" w:sz="0" w:space="0" w:color="auto"/>
        <w:left w:val="none" w:sz="0" w:space="0" w:color="auto"/>
        <w:bottom w:val="none" w:sz="0" w:space="0" w:color="auto"/>
        <w:right w:val="none" w:sz="0" w:space="0" w:color="auto"/>
      </w:divBdr>
    </w:div>
    <w:div w:id="824053784">
      <w:bodyDiv w:val="1"/>
      <w:marLeft w:val="0"/>
      <w:marRight w:val="0"/>
      <w:marTop w:val="0"/>
      <w:marBottom w:val="0"/>
      <w:divBdr>
        <w:top w:val="none" w:sz="0" w:space="0" w:color="auto"/>
        <w:left w:val="none" w:sz="0" w:space="0" w:color="auto"/>
        <w:bottom w:val="none" w:sz="0" w:space="0" w:color="auto"/>
        <w:right w:val="none" w:sz="0" w:space="0" w:color="auto"/>
      </w:divBdr>
    </w:div>
    <w:div w:id="1149588654">
      <w:bodyDiv w:val="1"/>
      <w:marLeft w:val="0"/>
      <w:marRight w:val="0"/>
      <w:marTop w:val="0"/>
      <w:marBottom w:val="0"/>
      <w:divBdr>
        <w:top w:val="none" w:sz="0" w:space="0" w:color="auto"/>
        <w:left w:val="none" w:sz="0" w:space="0" w:color="auto"/>
        <w:bottom w:val="none" w:sz="0" w:space="0" w:color="auto"/>
        <w:right w:val="none" w:sz="0" w:space="0" w:color="auto"/>
      </w:divBdr>
    </w:div>
    <w:div w:id="16150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a.sk/index.php?navID=529&amp;id=6858" TargetMode="External"/><Relationship Id="rId4" Type="http://schemas.openxmlformats.org/officeDocument/2006/relationships/webSettings" Target="webSettings.xml"/><Relationship Id="rId9" Type="http://schemas.openxmlformats.org/officeDocument/2006/relationships/hyperlink" Target="mailto:info@ap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7172</Words>
  <Characters>40882</Characters>
  <Application>Microsoft Office Word</Application>
  <DocSecurity>0</DocSecurity>
  <Lines>340</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47959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Partika Ľubomír</dc:creator>
  <cp:lastModifiedBy>Kužma Emil</cp:lastModifiedBy>
  <cp:revision>21</cp:revision>
  <cp:lastPrinted>2016-01-15T09:16:00Z</cp:lastPrinted>
  <dcterms:created xsi:type="dcterms:W3CDTF">2015-10-14T14:32:00Z</dcterms:created>
  <dcterms:modified xsi:type="dcterms:W3CDTF">2016-01-15T09:16:00Z</dcterms:modified>
</cp:coreProperties>
</file>